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6A43" w14:textId="3BEEED8E" w:rsidR="00E60AE0" w:rsidRPr="002A25B7" w:rsidRDefault="00E60AE0" w:rsidP="005B25E6">
      <w:pPr>
        <w:pStyle w:val="Heading3"/>
        <w:shd w:val="clear" w:color="auto" w:fill="FFFFFF" w:themeFill="background1"/>
        <w:spacing w:before="0"/>
        <w:rPr>
          <w:rFonts w:ascii="Times New Roman" w:hAnsi="Times New Roman" w:cs="Times New Roman"/>
          <w:sz w:val="22"/>
          <w:szCs w:val="22"/>
          <w:lang w:val="en-GB"/>
        </w:rPr>
      </w:pPr>
      <w:r w:rsidRPr="002A25B7">
        <w:rPr>
          <w:rFonts w:ascii="Times New Roman" w:eastAsia="Times New Roman" w:hAnsi="Times New Roman" w:cs="Times New Roman"/>
          <w:color w:val="000000"/>
          <w:sz w:val="32"/>
          <w:szCs w:val="32"/>
          <w:lang w:val="en-GB"/>
        </w:rPr>
        <w:t xml:space="preserve">Jake </w:t>
      </w:r>
      <w:proofErr w:type="spellStart"/>
      <w:r w:rsidR="381CE811" w:rsidRPr="002A25B7">
        <w:rPr>
          <w:rFonts w:ascii="Times New Roman" w:eastAsia="Times New Roman" w:hAnsi="Times New Roman" w:cs="Times New Roman"/>
          <w:color w:val="000000" w:themeColor="text1"/>
          <w:sz w:val="32"/>
          <w:szCs w:val="32"/>
          <w:lang w:val="en-GB"/>
        </w:rPr>
        <w:t>Delwyn</w:t>
      </w:r>
      <w:proofErr w:type="spellEnd"/>
      <w:r w:rsidR="381CE811" w:rsidRPr="002A25B7">
        <w:rPr>
          <w:rFonts w:ascii="Times New Roman" w:eastAsia="Times New Roman" w:hAnsi="Times New Roman" w:cs="Times New Roman"/>
          <w:color w:val="000000" w:themeColor="text1"/>
          <w:sz w:val="32"/>
          <w:szCs w:val="32"/>
          <w:lang w:val="en-GB"/>
        </w:rPr>
        <w:t xml:space="preserve"> Davie</w:t>
      </w:r>
      <w:r w:rsidR="0043715A" w:rsidRPr="002A25B7">
        <w:rPr>
          <w:rFonts w:ascii="Times New Roman" w:eastAsia="Times New Roman" w:hAnsi="Times New Roman" w:cs="Times New Roman"/>
          <w:color w:val="000000" w:themeColor="text1"/>
          <w:sz w:val="32"/>
          <w:szCs w:val="32"/>
          <w:lang w:val="en-GB"/>
        </w:rPr>
        <w:t>s</w:t>
      </w:r>
      <w:r w:rsidR="381CE811" w:rsidRPr="002A25B7">
        <w:rPr>
          <w:rFonts w:ascii="Times New Roman" w:hAnsi="Times New Roman" w:cs="Times New Roman"/>
          <w:color w:val="000000" w:themeColor="text1"/>
          <w:sz w:val="32"/>
          <w:szCs w:val="32"/>
          <w:lang w:val="en-GB"/>
        </w:rPr>
        <w:t>:</w:t>
      </w:r>
      <w:r w:rsidR="00756FC4" w:rsidRPr="002A25B7">
        <w:rPr>
          <w:rFonts w:ascii="Times New Roman" w:hAnsi="Times New Roman" w:cs="Times New Roman"/>
          <w:sz w:val="22"/>
          <w:szCs w:val="22"/>
          <w:lang w:val="en-GB"/>
        </w:rPr>
        <w:tab/>
      </w:r>
    </w:p>
    <w:p w14:paraId="5B4FB49F" w14:textId="77777777" w:rsidR="00A546E9" w:rsidRDefault="0089765F" w:rsidP="381CE811">
      <w:pPr>
        <w:rPr>
          <w:rFonts w:ascii="Times New Roman" w:hAnsi="Times New Roman" w:cs="Times New Roman"/>
          <w:sz w:val="22"/>
          <w:szCs w:val="22"/>
          <w:lang w:val="en-GB"/>
        </w:rPr>
      </w:pPr>
      <w:r w:rsidRPr="002A25B7">
        <w:rPr>
          <w:rFonts w:ascii="Times New Roman" w:eastAsia="Times New Roman" w:hAnsi="Times New Roman" w:cs="Times New Roman"/>
          <w:noProof/>
          <w:color w:val="000000"/>
          <w:sz w:val="32"/>
          <w:szCs w:val="32"/>
        </w:rPr>
        <mc:AlternateContent>
          <mc:Choice Requires="wps">
            <w:drawing>
              <wp:anchor distT="0" distB="0" distL="114300" distR="114300" simplePos="0" relativeHeight="251660288" behindDoc="0" locked="0" layoutInCell="1" allowOverlap="1" wp14:anchorId="62DEEA67" wp14:editId="4E0F3662">
                <wp:simplePos x="0" y="0"/>
                <wp:positionH relativeFrom="column">
                  <wp:posOffset>4838065</wp:posOffset>
                </wp:positionH>
                <wp:positionV relativeFrom="paragraph">
                  <wp:posOffset>70485</wp:posOffset>
                </wp:positionV>
                <wp:extent cx="2622550" cy="11372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2622550" cy="1137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8295F4" w14:textId="72FA1DCD" w:rsidR="0043715A" w:rsidRPr="00A546E9" w:rsidRDefault="0043715A">
                            <w:pPr>
                              <w:rPr>
                                <w:rFonts w:ascii="Times New Roman" w:hAnsi="Times New Roman" w:cs="Times New Roman"/>
                                <w:sz w:val="22"/>
                                <w:szCs w:val="22"/>
                                <w:lang w:val="en-GB"/>
                              </w:rPr>
                            </w:pPr>
                            <w:r w:rsidRPr="00A546E9">
                              <w:rPr>
                                <w:rFonts w:ascii="Times New Roman" w:hAnsi="Times New Roman" w:cs="Times New Roman"/>
                                <w:sz w:val="22"/>
                                <w:szCs w:val="22"/>
                                <w:lang w:val="en-GB"/>
                              </w:rPr>
                              <w:t xml:space="preserve">Email: </w:t>
                            </w:r>
                            <w:hyperlink r:id="rId7" w:history="1">
                              <w:r w:rsidRPr="00A546E9">
                                <w:rPr>
                                  <w:rStyle w:val="Hyperlink"/>
                                  <w:rFonts w:ascii="Times New Roman" w:hAnsi="Times New Roman" w:cs="Times New Roman"/>
                                  <w:sz w:val="22"/>
                                  <w:szCs w:val="22"/>
                                  <w:lang w:val="en-GB"/>
                                </w:rPr>
                                <w:t>jakeddavies@yahoo.co.uk</w:t>
                              </w:r>
                            </w:hyperlink>
                          </w:p>
                          <w:p w14:paraId="26823AE8" w14:textId="0830D63A" w:rsidR="0043715A" w:rsidRPr="00A546E9" w:rsidRDefault="0043715A">
                            <w:pPr>
                              <w:rPr>
                                <w:rStyle w:val="Hyperlink"/>
                                <w:rFonts w:ascii="Times New Roman" w:hAnsi="Times New Roman" w:cs="Times New Roman"/>
                                <w:sz w:val="22"/>
                                <w:szCs w:val="22"/>
                                <w:lang w:val="en-GB"/>
                              </w:rPr>
                            </w:pPr>
                            <w:proofErr w:type="spellStart"/>
                            <w:r w:rsidRPr="00A546E9">
                              <w:rPr>
                                <w:rFonts w:ascii="Times New Roman" w:hAnsi="Times New Roman" w:cs="Times New Roman"/>
                                <w:sz w:val="22"/>
                                <w:szCs w:val="22"/>
                                <w:lang w:val="en-GB"/>
                              </w:rPr>
                              <w:t>Linkedin</w:t>
                            </w:r>
                            <w:proofErr w:type="spellEnd"/>
                            <w:r w:rsidRPr="00A546E9">
                              <w:rPr>
                                <w:rFonts w:ascii="Times New Roman" w:hAnsi="Times New Roman" w:cs="Times New Roman"/>
                                <w:sz w:val="22"/>
                                <w:szCs w:val="22"/>
                                <w:lang w:val="en-GB"/>
                              </w:rPr>
                              <w:t xml:space="preserve">: </w:t>
                            </w:r>
                            <w:hyperlink r:id="rId8">
                              <w:r w:rsidRPr="00A546E9">
                                <w:rPr>
                                  <w:rStyle w:val="Hyperlink"/>
                                  <w:rFonts w:ascii="Times New Roman" w:hAnsi="Times New Roman" w:cs="Times New Roman"/>
                                  <w:sz w:val="22"/>
                                  <w:szCs w:val="22"/>
                                  <w:lang w:val="en-GB"/>
                                </w:rPr>
                                <w:t>Jake Davies</w:t>
                              </w:r>
                            </w:hyperlink>
                          </w:p>
                          <w:p w14:paraId="54972A7D" w14:textId="5695BAFF" w:rsidR="00A546E9" w:rsidRPr="00A546E9" w:rsidRDefault="00A546E9">
                            <w:pPr>
                              <w:rPr>
                                <w:rStyle w:val="Hyperlink"/>
                                <w:rFonts w:ascii="Times New Roman" w:hAnsi="Times New Roman" w:cs="Times New Roman"/>
                                <w:color w:val="auto"/>
                                <w:sz w:val="22"/>
                                <w:szCs w:val="22"/>
                                <w:u w:val="none"/>
                                <w:lang w:val="en-GB"/>
                              </w:rPr>
                            </w:pPr>
                            <w:proofErr w:type="spellStart"/>
                            <w:r w:rsidRPr="00A546E9">
                              <w:rPr>
                                <w:rStyle w:val="Hyperlink"/>
                                <w:rFonts w:ascii="Times New Roman" w:hAnsi="Times New Roman" w:cs="Times New Roman"/>
                                <w:color w:val="auto"/>
                                <w:sz w:val="22"/>
                                <w:szCs w:val="22"/>
                                <w:u w:val="none"/>
                                <w:lang w:val="en-GB"/>
                              </w:rPr>
                              <w:t>Youtube</w:t>
                            </w:r>
                            <w:proofErr w:type="spellEnd"/>
                            <w:r w:rsidRPr="00A546E9">
                              <w:rPr>
                                <w:rStyle w:val="Hyperlink"/>
                                <w:rFonts w:ascii="Times New Roman" w:hAnsi="Times New Roman" w:cs="Times New Roman"/>
                                <w:color w:val="auto"/>
                                <w:sz w:val="22"/>
                                <w:szCs w:val="22"/>
                                <w:u w:val="none"/>
                                <w:lang w:val="en-GB"/>
                              </w:rPr>
                              <w:t xml:space="preserve">/Facebook/Instagram: </w:t>
                            </w:r>
                            <w:proofErr w:type="spellStart"/>
                            <w:r w:rsidRPr="00A546E9">
                              <w:rPr>
                                <w:rStyle w:val="Hyperlink"/>
                                <w:rFonts w:ascii="Times New Roman" w:hAnsi="Times New Roman" w:cs="Times New Roman"/>
                                <w:color w:val="auto"/>
                                <w:sz w:val="22"/>
                                <w:szCs w:val="22"/>
                                <w:u w:val="none"/>
                                <w:lang w:val="en-GB"/>
                              </w:rPr>
                              <w:t>JDScuba</w:t>
                            </w:r>
                            <w:proofErr w:type="spellEnd"/>
                          </w:p>
                          <w:p w14:paraId="4933A5C6" w14:textId="67F71346" w:rsidR="00A546E9" w:rsidRPr="00A546E9" w:rsidRDefault="00A546E9">
                            <w:pPr>
                              <w:rPr>
                                <w:rFonts w:ascii="Times New Roman" w:hAnsi="Times New Roman" w:cs="Times New Roman"/>
                                <w:lang w:val="en-GB"/>
                              </w:rPr>
                            </w:pPr>
                            <w:r w:rsidRPr="00A546E9">
                              <w:rPr>
                                <w:rStyle w:val="Hyperlink"/>
                                <w:rFonts w:ascii="Times New Roman" w:hAnsi="Times New Roman" w:cs="Times New Roman"/>
                                <w:color w:val="auto"/>
                                <w:sz w:val="22"/>
                                <w:szCs w:val="22"/>
                                <w:u w:val="none"/>
                                <w:lang w:val="en-GB"/>
                              </w:rPr>
                              <w:t>Twitter: jakedavies333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EEA67" id="_x0000_t202" coordsize="21600,21600" o:spt="202" path="m,l,21600r21600,l21600,xe">
                <v:stroke joinstyle="miter"/>
                <v:path gradientshapeok="t" o:connecttype="rect"/>
              </v:shapetype>
              <v:shape id="Text Box 2" o:spid="_x0000_s1026" type="#_x0000_t202" style="position:absolute;margin-left:380.95pt;margin-top:5.55pt;width:206.5pt;height:8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" filled="f" stroked="f">
                <v:textbox>
                  <w:txbxContent>
                    <w:p w14:paraId="4D8295F4" w14:textId="72FA1DCD" w:rsidR="0043715A" w:rsidRPr="00A546E9" w:rsidRDefault="0043715A">
                      <w:pPr>
                        <w:rPr>
                          <w:rFonts w:ascii="Times New Roman" w:hAnsi="Times New Roman" w:cs="Times New Roman"/>
                          <w:sz w:val="22"/>
                          <w:szCs w:val="22"/>
                          <w:lang w:val="en-GB"/>
                        </w:rPr>
                      </w:pPr>
                      <w:r w:rsidRPr="00A546E9">
                        <w:rPr>
                          <w:rFonts w:ascii="Times New Roman" w:hAnsi="Times New Roman" w:cs="Times New Roman"/>
                          <w:sz w:val="22"/>
                          <w:szCs w:val="22"/>
                          <w:lang w:val="en-GB"/>
                        </w:rPr>
                        <w:t xml:space="preserve">Email: </w:t>
                      </w:r>
                      <w:hyperlink r:id="rId9" w:history="1">
                        <w:r w:rsidRPr="00A546E9">
                          <w:rPr>
                            <w:rStyle w:val="Hyperlink"/>
                            <w:rFonts w:ascii="Times New Roman" w:hAnsi="Times New Roman" w:cs="Times New Roman"/>
                            <w:sz w:val="22"/>
                            <w:szCs w:val="22"/>
                            <w:lang w:val="en-GB"/>
                          </w:rPr>
                          <w:t>jakeddavies@yahoo.co.uk</w:t>
                        </w:r>
                      </w:hyperlink>
                    </w:p>
                    <w:p w14:paraId="26823AE8" w14:textId="0830D63A" w:rsidR="0043715A" w:rsidRPr="00A546E9" w:rsidRDefault="0043715A">
                      <w:pPr>
                        <w:rPr>
                          <w:rStyle w:val="Hyperlink"/>
                          <w:rFonts w:ascii="Times New Roman" w:hAnsi="Times New Roman" w:cs="Times New Roman"/>
                          <w:sz w:val="22"/>
                          <w:szCs w:val="22"/>
                          <w:lang w:val="en-GB"/>
                        </w:rPr>
                      </w:pPr>
                      <w:proofErr w:type="spellStart"/>
                      <w:r w:rsidRPr="00A546E9">
                        <w:rPr>
                          <w:rFonts w:ascii="Times New Roman" w:hAnsi="Times New Roman" w:cs="Times New Roman"/>
                          <w:sz w:val="22"/>
                          <w:szCs w:val="22"/>
                          <w:lang w:val="en-GB"/>
                        </w:rPr>
                        <w:t>Linkedin</w:t>
                      </w:r>
                      <w:proofErr w:type="spellEnd"/>
                      <w:r w:rsidRPr="00A546E9">
                        <w:rPr>
                          <w:rFonts w:ascii="Times New Roman" w:hAnsi="Times New Roman" w:cs="Times New Roman"/>
                          <w:sz w:val="22"/>
                          <w:szCs w:val="22"/>
                          <w:lang w:val="en-GB"/>
                        </w:rPr>
                        <w:t xml:space="preserve">: </w:t>
                      </w:r>
                      <w:hyperlink r:id="rId10">
                        <w:r w:rsidRPr="00A546E9">
                          <w:rPr>
                            <w:rStyle w:val="Hyperlink"/>
                            <w:rFonts w:ascii="Times New Roman" w:hAnsi="Times New Roman" w:cs="Times New Roman"/>
                            <w:sz w:val="22"/>
                            <w:szCs w:val="22"/>
                            <w:lang w:val="en-GB"/>
                          </w:rPr>
                          <w:t>Jake Davies</w:t>
                        </w:r>
                      </w:hyperlink>
                    </w:p>
                    <w:p w14:paraId="54972A7D" w14:textId="5695BAFF" w:rsidR="00A546E9" w:rsidRPr="00A546E9" w:rsidRDefault="00A546E9">
                      <w:pPr>
                        <w:rPr>
                          <w:rStyle w:val="Hyperlink"/>
                          <w:rFonts w:ascii="Times New Roman" w:hAnsi="Times New Roman" w:cs="Times New Roman"/>
                          <w:color w:val="auto"/>
                          <w:sz w:val="22"/>
                          <w:szCs w:val="22"/>
                          <w:u w:val="none"/>
                          <w:lang w:val="en-GB"/>
                        </w:rPr>
                      </w:pPr>
                      <w:proofErr w:type="spellStart"/>
                      <w:r w:rsidRPr="00A546E9">
                        <w:rPr>
                          <w:rStyle w:val="Hyperlink"/>
                          <w:rFonts w:ascii="Times New Roman" w:hAnsi="Times New Roman" w:cs="Times New Roman"/>
                          <w:color w:val="auto"/>
                          <w:sz w:val="22"/>
                          <w:szCs w:val="22"/>
                          <w:u w:val="none"/>
                          <w:lang w:val="en-GB"/>
                        </w:rPr>
                        <w:t>Youtube</w:t>
                      </w:r>
                      <w:proofErr w:type="spellEnd"/>
                      <w:r w:rsidRPr="00A546E9">
                        <w:rPr>
                          <w:rStyle w:val="Hyperlink"/>
                          <w:rFonts w:ascii="Times New Roman" w:hAnsi="Times New Roman" w:cs="Times New Roman"/>
                          <w:color w:val="auto"/>
                          <w:sz w:val="22"/>
                          <w:szCs w:val="22"/>
                          <w:u w:val="none"/>
                          <w:lang w:val="en-GB"/>
                        </w:rPr>
                        <w:t xml:space="preserve">/Facebook/Instagram: </w:t>
                      </w:r>
                      <w:proofErr w:type="spellStart"/>
                      <w:r w:rsidRPr="00A546E9">
                        <w:rPr>
                          <w:rStyle w:val="Hyperlink"/>
                          <w:rFonts w:ascii="Times New Roman" w:hAnsi="Times New Roman" w:cs="Times New Roman"/>
                          <w:color w:val="auto"/>
                          <w:sz w:val="22"/>
                          <w:szCs w:val="22"/>
                          <w:u w:val="none"/>
                          <w:lang w:val="en-GB"/>
                        </w:rPr>
                        <w:t>JDScuba</w:t>
                      </w:r>
                      <w:proofErr w:type="spellEnd"/>
                    </w:p>
                    <w:p w14:paraId="4933A5C6" w14:textId="67F71346" w:rsidR="00A546E9" w:rsidRPr="00A546E9" w:rsidRDefault="00A546E9">
                      <w:pPr>
                        <w:rPr>
                          <w:rFonts w:ascii="Times New Roman" w:hAnsi="Times New Roman" w:cs="Times New Roman"/>
                          <w:lang w:val="en-GB"/>
                        </w:rPr>
                      </w:pPr>
                      <w:r w:rsidRPr="00A546E9">
                        <w:rPr>
                          <w:rStyle w:val="Hyperlink"/>
                          <w:rFonts w:ascii="Times New Roman" w:hAnsi="Times New Roman" w:cs="Times New Roman"/>
                          <w:color w:val="auto"/>
                          <w:sz w:val="22"/>
                          <w:szCs w:val="22"/>
                          <w:u w:val="none"/>
                          <w:lang w:val="en-GB"/>
                        </w:rPr>
                        <w:t>Twitter: jakedavies333</w:t>
                      </w:r>
                    </w:p>
                  </w:txbxContent>
                </v:textbox>
                <w10:wrap type="square"/>
              </v:shape>
            </w:pict>
          </mc:Fallback>
        </mc:AlternateContent>
      </w:r>
    </w:p>
    <w:p w14:paraId="2137705E" w14:textId="30DAF758" w:rsidR="0043715A" w:rsidRPr="00A546E9" w:rsidRDefault="00A677DB" w:rsidP="381CE811">
      <w:pPr>
        <w:rPr>
          <w:rFonts w:ascii="Times New Roman" w:hAnsi="Times New Roman" w:cs="Times New Roman"/>
          <w:sz w:val="22"/>
          <w:szCs w:val="22"/>
          <w:lang w:val="en-GB"/>
        </w:rPr>
      </w:pPr>
      <w:r w:rsidRPr="00A546E9">
        <w:rPr>
          <w:rFonts w:ascii="Times New Roman" w:hAnsi="Times New Roman" w:cs="Times New Roman"/>
          <w:sz w:val="22"/>
          <w:szCs w:val="22"/>
          <w:lang w:val="en-GB"/>
        </w:rPr>
        <w:t xml:space="preserve">Tai </w:t>
      </w:r>
      <w:proofErr w:type="spellStart"/>
      <w:r w:rsidRPr="00A546E9">
        <w:rPr>
          <w:rFonts w:ascii="Times New Roman" w:hAnsi="Times New Roman" w:cs="Times New Roman"/>
          <w:sz w:val="22"/>
          <w:szCs w:val="22"/>
          <w:lang w:val="en-GB"/>
        </w:rPr>
        <w:t>Ffolt</w:t>
      </w:r>
      <w:proofErr w:type="spellEnd"/>
    </w:p>
    <w:p w14:paraId="3A82BC9E" w14:textId="4C3E8C32" w:rsidR="0095597F" w:rsidRPr="00A546E9" w:rsidRDefault="00A677DB" w:rsidP="381CE811">
      <w:pPr>
        <w:rPr>
          <w:rFonts w:ascii="Times New Roman" w:hAnsi="Times New Roman" w:cs="Times New Roman"/>
          <w:sz w:val="22"/>
          <w:szCs w:val="22"/>
          <w:lang w:val="en-GB"/>
        </w:rPr>
      </w:pPr>
      <w:r w:rsidRPr="00A546E9">
        <w:rPr>
          <w:rFonts w:ascii="Times New Roman" w:hAnsi="Times New Roman" w:cs="Times New Roman"/>
          <w:sz w:val="22"/>
          <w:szCs w:val="22"/>
          <w:lang w:val="en-GB"/>
        </w:rPr>
        <w:t xml:space="preserve">St </w:t>
      </w:r>
      <w:proofErr w:type="spellStart"/>
      <w:r w:rsidRPr="00A546E9">
        <w:rPr>
          <w:rFonts w:ascii="Times New Roman" w:hAnsi="Times New Roman" w:cs="Times New Roman"/>
          <w:sz w:val="22"/>
          <w:szCs w:val="22"/>
          <w:lang w:val="en-GB"/>
        </w:rPr>
        <w:t>Tudwalls</w:t>
      </w:r>
      <w:proofErr w:type="spellEnd"/>
      <w:r w:rsidRPr="00A546E9">
        <w:rPr>
          <w:rFonts w:ascii="Times New Roman" w:hAnsi="Times New Roman" w:cs="Times New Roman"/>
          <w:sz w:val="22"/>
          <w:szCs w:val="22"/>
          <w:lang w:val="en-GB"/>
        </w:rPr>
        <w:t xml:space="preserve"> Estate</w:t>
      </w:r>
      <w:r w:rsidR="0095597F" w:rsidRPr="00A546E9">
        <w:rPr>
          <w:rFonts w:ascii="Times New Roman" w:hAnsi="Times New Roman" w:cs="Times New Roman"/>
          <w:sz w:val="22"/>
          <w:szCs w:val="22"/>
          <w:lang w:val="en-GB"/>
        </w:rPr>
        <w:t>,</w:t>
      </w:r>
    </w:p>
    <w:p w14:paraId="65AE0BD6" w14:textId="5ACD0AE8" w:rsidR="0043715A" w:rsidRPr="00A546E9" w:rsidRDefault="00A677DB" w:rsidP="381CE811">
      <w:pPr>
        <w:rPr>
          <w:rFonts w:ascii="Times New Roman" w:hAnsi="Times New Roman" w:cs="Times New Roman"/>
          <w:sz w:val="22"/>
          <w:szCs w:val="22"/>
          <w:lang w:val="en-GB"/>
        </w:rPr>
      </w:pPr>
      <w:proofErr w:type="spellStart"/>
      <w:r w:rsidRPr="00A546E9">
        <w:rPr>
          <w:rFonts w:ascii="Times New Roman" w:hAnsi="Times New Roman" w:cs="Times New Roman"/>
          <w:sz w:val="22"/>
          <w:szCs w:val="22"/>
          <w:lang w:val="en-GB"/>
        </w:rPr>
        <w:t>Mynytho</w:t>
      </w:r>
      <w:proofErr w:type="spellEnd"/>
      <w:r w:rsidRPr="00A546E9">
        <w:rPr>
          <w:rFonts w:ascii="Times New Roman" w:hAnsi="Times New Roman" w:cs="Times New Roman"/>
          <w:sz w:val="22"/>
          <w:szCs w:val="22"/>
          <w:lang w:val="en-GB"/>
        </w:rPr>
        <w:t xml:space="preserve">, </w:t>
      </w:r>
      <w:r w:rsidR="0095597F" w:rsidRPr="00A546E9">
        <w:rPr>
          <w:rFonts w:ascii="Times New Roman" w:hAnsi="Times New Roman" w:cs="Times New Roman"/>
          <w:sz w:val="22"/>
          <w:szCs w:val="22"/>
          <w:lang w:val="en-GB"/>
        </w:rPr>
        <w:t>Pwllheli</w:t>
      </w:r>
      <w:r w:rsidR="0043715A" w:rsidRPr="00A546E9">
        <w:rPr>
          <w:rFonts w:ascii="Times New Roman" w:hAnsi="Times New Roman" w:cs="Times New Roman"/>
          <w:sz w:val="22"/>
          <w:szCs w:val="22"/>
          <w:lang w:val="en-GB"/>
        </w:rPr>
        <w:t>,</w:t>
      </w:r>
    </w:p>
    <w:p w14:paraId="31410397" w14:textId="12B71FD9" w:rsidR="0043715A" w:rsidRPr="00A546E9" w:rsidRDefault="0095597F" w:rsidP="381CE811">
      <w:pPr>
        <w:rPr>
          <w:rFonts w:ascii="Times New Roman" w:hAnsi="Times New Roman" w:cs="Times New Roman"/>
          <w:sz w:val="22"/>
          <w:szCs w:val="22"/>
          <w:lang w:val="en-GB"/>
        </w:rPr>
      </w:pPr>
      <w:r w:rsidRPr="00A546E9">
        <w:rPr>
          <w:rFonts w:ascii="Times New Roman" w:hAnsi="Times New Roman" w:cs="Times New Roman"/>
          <w:sz w:val="22"/>
          <w:szCs w:val="22"/>
          <w:lang w:val="en-GB"/>
        </w:rPr>
        <w:t xml:space="preserve">LL53 </w:t>
      </w:r>
      <w:r w:rsidR="00A677DB" w:rsidRPr="00A546E9">
        <w:rPr>
          <w:rFonts w:ascii="Times New Roman" w:hAnsi="Times New Roman" w:cs="Times New Roman"/>
          <w:sz w:val="22"/>
          <w:szCs w:val="22"/>
          <w:lang w:val="en-GB"/>
        </w:rPr>
        <w:t>7RU</w:t>
      </w:r>
    </w:p>
    <w:p w14:paraId="3826B8DA" w14:textId="77777777" w:rsidR="00A546E9" w:rsidRPr="00A546E9" w:rsidRDefault="00A546E9" w:rsidP="00A546E9">
      <w:pPr>
        <w:rPr>
          <w:rFonts w:ascii="Times New Roman" w:hAnsi="Times New Roman" w:cs="Times New Roman"/>
          <w:sz w:val="22"/>
          <w:szCs w:val="22"/>
          <w:lang w:val="en-GB"/>
        </w:rPr>
      </w:pPr>
      <w:r w:rsidRPr="00A546E9">
        <w:rPr>
          <w:rFonts w:ascii="Times New Roman" w:hAnsi="Times New Roman" w:cs="Times New Roman"/>
          <w:sz w:val="22"/>
          <w:szCs w:val="22"/>
          <w:lang w:val="en-GB"/>
        </w:rPr>
        <w:t>Phone: 07964052633</w:t>
      </w:r>
    </w:p>
    <w:p w14:paraId="164D8CFE" w14:textId="48C06769" w:rsidR="00A546E9" w:rsidRPr="00A546E9" w:rsidRDefault="00A546E9" w:rsidP="381CE811">
      <w:pPr>
        <w:rPr>
          <w:rFonts w:ascii="Times New Roman" w:hAnsi="Times New Roman" w:cs="Times New Roman"/>
          <w:sz w:val="22"/>
          <w:szCs w:val="22"/>
          <w:lang w:val="en-GB"/>
        </w:rPr>
      </w:pPr>
      <w:r w:rsidRPr="00A546E9">
        <w:rPr>
          <w:rFonts w:ascii="Times New Roman" w:hAnsi="Times New Roman" w:cs="Times New Roman"/>
          <w:sz w:val="22"/>
          <w:szCs w:val="22"/>
          <w:lang w:val="en-GB"/>
        </w:rPr>
        <w:t>Landline: 01758 720 627</w:t>
      </w:r>
    </w:p>
    <w:p w14:paraId="7680341E" w14:textId="17D94E48" w:rsidR="00A546E9" w:rsidRPr="002A25B7" w:rsidRDefault="00A546E9" w:rsidP="00E7420C">
      <w:pPr>
        <w:pStyle w:val="ListParagraph"/>
        <w:ind w:left="0"/>
        <w:jc w:val="both"/>
        <w:rPr>
          <w:rFonts w:ascii="Times New Roman" w:hAnsi="Times New Roman" w:cs="Times New Roman"/>
          <w:sz w:val="16"/>
          <w:szCs w:val="16"/>
          <w:u w:val="single"/>
          <w:lang w:val="en-GB"/>
        </w:rPr>
      </w:pPr>
    </w:p>
    <w:p w14:paraId="519A63F2" w14:textId="61EDDB7C" w:rsidR="228CDD11" w:rsidRPr="002A25B7" w:rsidRDefault="00E0655E" w:rsidP="228CDD11">
      <w:pPr>
        <w:jc w:val="both"/>
        <w:rPr>
          <w:rFonts w:ascii="Times New Roman" w:hAnsi="Times New Roman" w:cs="Times New Roman"/>
          <w:b/>
          <w:bCs/>
          <w:u w:val="single"/>
          <w:lang w:val="en-GB"/>
        </w:rPr>
      </w:pPr>
      <w:r w:rsidRPr="002A25B7">
        <w:rPr>
          <w:rFonts w:ascii="Times New Roman" w:hAnsi="Times New Roman" w:cs="Times New Roman"/>
          <w:b/>
          <w:bCs/>
          <w:u w:val="single"/>
          <w:lang w:val="en-GB"/>
        </w:rPr>
        <w:t>Relevant</w:t>
      </w:r>
      <w:r w:rsidR="228CDD11" w:rsidRPr="002A25B7">
        <w:rPr>
          <w:rFonts w:ascii="Times New Roman" w:hAnsi="Times New Roman" w:cs="Times New Roman"/>
          <w:b/>
          <w:bCs/>
          <w:u w:val="single"/>
          <w:lang w:val="en-GB"/>
        </w:rPr>
        <w:t xml:space="preserve"> Qualifications:</w:t>
      </w:r>
    </w:p>
    <w:p w14:paraId="5C459808" w14:textId="77777777" w:rsidR="00E0655E" w:rsidRPr="002A25B7" w:rsidRDefault="00E0655E" w:rsidP="228CDD11">
      <w:pPr>
        <w:pStyle w:val="ListParagraph"/>
        <w:numPr>
          <w:ilvl w:val="0"/>
          <w:numId w:val="1"/>
        </w:numPr>
        <w:jc w:val="both"/>
        <w:rPr>
          <w:rFonts w:ascii="Times New Roman" w:hAnsi="Times New Roman" w:cs="Times New Roman"/>
          <w:lang w:val="en-GB"/>
        </w:rPr>
        <w:sectPr w:rsidR="00E0655E" w:rsidRPr="002A25B7" w:rsidSect="008121D6">
          <w:footerReference w:type="default" r:id="rId11"/>
          <w:headerReference w:type="first" r:id="rId12"/>
          <w:pgSz w:w="12240" w:h="15840"/>
          <w:pgMar w:top="284" w:right="284" w:bottom="284" w:left="284" w:header="283" w:footer="312" w:gutter="0"/>
          <w:cols w:space="720"/>
          <w:titlePg/>
          <w:docGrid w:linePitch="360"/>
        </w:sectPr>
      </w:pPr>
    </w:p>
    <w:p w14:paraId="5C0B682B" w14:textId="0F2BDEDB" w:rsidR="228CDD11" w:rsidRPr="004B08D7" w:rsidRDefault="228CDD11" w:rsidP="228CDD11">
      <w:pPr>
        <w:pStyle w:val="ListParagraph"/>
        <w:numPr>
          <w:ilvl w:val="0"/>
          <w:numId w:val="1"/>
        </w:numPr>
        <w:jc w:val="both"/>
        <w:rPr>
          <w:rFonts w:ascii="Times New Roman" w:hAnsi="Times New Roman" w:cs="Times New Roman"/>
          <w:b/>
          <w:bCs/>
          <w:u w:val="single"/>
          <w:lang w:val="en-GB"/>
        </w:rPr>
      </w:pPr>
      <w:r w:rsidRPr="002A25B7">
        <w:rPr>
          <w:rFonts w:ascii="Times New Roman" w:hAnsi="Times New Roman" w:cs="Times New Roman"/>
          <w:lang w:val="en-GB"/>
        </w:rPr>
        <w:t xml:space="preserve">HSE Professional Scuba: </w:t>
      </w:r>
      <w:r w:rsidR="00E0655E" w:rsidRPr="002A25B7">
        <w:rPr>
          <w:rFonts w:ascii="Times New Roman" w:hAnsi="Times New Roman" w:cs="Times New Roman"/>
          <w:lang w:val="en-GB"/>
        </w:rPr>
        <w:t>TH Diving Services</w:t>
      </w:r>
      <w:r w:rsidRPr="002A25B7">
        <w:rPr>
          <w:rFonts w:ascii="Times New Roman" w:hAnsi="Times New Roman" w:cs="Times New Roman"/>
          <w:lang w:val="en-GB"/>
        </w:rPr>
        <w:t xml:space="preserve"> supervised by Ray Ives</w:t>
      </w:r>
      <w:r w:rsidR="00E0655E" w:rsidRPr="002A25B7">
        <w:rPr>
          <w:rFonts w:ascii="Times New Roman" w:hAnsi="Times New Roman" w:cs="Times New Roman"/>
          <w:lang w:val="en-GB"/>
        </w:rPr>
        <w:t>, UK</w:t>
      </w:r>
    </w:p>
    <w:p w14:paraId="211137A0" w14:textId="78EC6C70" w:rsidR="004B08D7" w:rsidRPr="004B08D7" w:rsidRDefault="004B08D7" w:rsidP="004B08D7">
      <w:pPr>
        <w:pStyle w:val="ListParagraph"/>
        <w:numPr>
          <w:ilvl w:val="0"/>
          <w:numId w:val="1"/>
        </w:numPr>
        <w:jc w:val="both"/>
        <w:rPr>
          <w:rFonts w:ascii="Times New Roman" w:hAnsi="Times New Roman" w:cs="Times New Roman"/>
          <w:sz w:val="22"/>
          <w:szCs w:val="22"/>
          <w:lang w:val="en-GB"/>
        </w:rPr>
      </w:pPr>
      <w:r w:rsidRPr="002A25B7">
        <w:rPr>
          <w:rFonts w:ascii="Times New Roman" w:hAnsi="Times New Roman" w:cs="Times New Roman"/>
          <w:sz w:val="22"/>
          <w:szCs w:val="22"/>
          <w:lang w:val="en-GB"/>
        </w:rPr>
        <w:t>HSE 0</w:t>
      </w:r>
      <w:r w:rsidRPr="002A25B7">
        <w:rPr>
          <w:rFonts w:ascii="Times New Roman" w:hAnsi="Times New Roman" w:cs="Times New Roman"/>
          <w:sz w:val="22"/>
          <w:szCs w:val="22"/>
          <w:vertAlign w:val="subscript"/>
          <w:lang w:val="en-GB"/>
        </w:rPr>
        <w:t>2</w:t>
      </w:r>
      <w:r w:rsidRPr="002A25B7">
        <w:rPr>
          <w:rFonts w:ascii="Times New Roman" w:hAnsi="Times New Roman" w:cs="Times New Roman"/>
          <w:sz w:val="22"/>
          <w:szCs w:val="22"/>
          <w:lang w:val="en-GB"/>
        </w:rPr>
        <w:t xml:space="preserve"> Administration</w:t>
      </w:r>
      <w:r w:rsidR="00D902EA">
        <w:rPr>
          <w:rFonts w:ascii="Times New Roman" w:hAnsi="Times New Roman" w:cs="Times New Roman"/>
          <w:sz w:val="22"/>
          <w:szCs w:val="22"/>
          <w:lang w:val="en-GB"/>
        </w:rPr>
        <w:t xml:space="preserve"> (Expires: Feb 2029)</w:t>
      </w:r>
    </w:p>
    <w:p w14:paraId="0227F1D1" w14:textId="037FEF91" w:rsidR="228CDD11" w:rsidRPr="002A25B7" w:rsidRDefault="00867B2A" w:rsidP="228CDD11">
      <w:pPr>
        <w:pStyle w:val="ListParagraph"/>
        <w:numPr>
          <w:ilvl w:val="0"/>
          <w:numId w:val="1"/>
        </w:numPr>
        <w:jc w:val="both"/>
        <w:rPr>
          <w:rFonts w:ascii="Times New Roman" w:hAnsi="Times New Roman" w:cs="Times New Roman"/>
          <w:b/>
          <w:bCs/>
          <w:u w:val="single"/>
          <w:lang w:val="en-GB"/>
        </w:rPr>
      </w:pPr>
      <w:r>
        <w:rPr>
          <w:rFonts w:ascii="Times New Roman" w:hAnsi="Times New Roman" w:cs="Times New Roman"/>
          <w:lang w:val="en-GB"/>
        </w:rPr>
        <w:t xml:space="preserve">BSAC Sports Diver – Dive Leader Training, </w:t>
      </w:r>
      <w:bookmarkStart w:id="0" w:name="_GoBack"/>
      <w:bookmarkEnd w:id="0"/>
      <w:r w:rsidR="228CDD11" w:rsidRPr="002A25B7">
        <w:rPr>
          <w:rFonts w:ascii="Times New Roman" w:hAnsi="Times New Roman" w:cs="Times New Roman"/>
          <w:lang w:val="en-GB"/>
        </w:rPr>
        <w:t xml:space="preserve"> Ll</w:t>
      </w:r>
      <w:r w:rsidR="00E0655E" w:rsidRPr="002A25B7">
        <w:rPr>
          <w:rFonts w:ascii="Times New Roman" w:hAnsi="Times New Roman" w:cs="Times New Roman"/>
          <w:lang w:val="en-GB"/>
        </w:rPr>
        <w:t>ŷ</w:t>
      </w:r>
      <w:r w:rsidR="228CDD11" w:rsidRPr="002A25B7">
        <w:rPr>
          <w:rFonts w:ascii="Times New Roman" w:hAnsi="Times New Roman" w:cs="Times New Roman"/>
          <w:lang w:val="en-GB"/>
        </w:rPr>
        <w:t>n Sub Aqua Club</w:t>
      </w:r>
    </w:p>
    <w:p w14:paraId="0AA45DC3" w14:textId="4B6C6AA3" w:rsidR="228CDD11" w:rsidRPr="004B08D7" w:rsidRDefault="228CDD11" w:rsidP="228CDD11">
      <w:pPr>
        <w:pStyle w:val="ListParagraph"/>
        <w:numPr>
          <w:ilvl w:val="0"/>
          <w:numId w:val="21"/>
        </w:numPr>
        <w:jc w:val="both"/>
        <w:rPr>
          <w:rFonts w:ascii="Times New Roman" w:hAnsi="Times New Roman" w:cs="Times New Roman"/>
          <w:sz w:val="22"/>
          <w:szCs w:val="22"/>
          <w:u w:val="single"/>
          <w:lang w:val="en-GB"/>
        </w:rPr>
      </w:pPr>
      <w:r w:rsidRPr="002A25B7">
        <w:rPr>
          <w:rFonts w:ascii="Times New Roman" w:hAnsi="Times New Roman" w:cs="Times New Roman"/>
          <w:lang w:val="en-GB"/>
        </w:rPr>
        <w:t xml:space="preserve">BSAC </w:t>
      </w:r>
      <w:r w:rsidRPr="002A25B7">
        <w:rPr>
          <w:rFonts w:ascii="Times New Roman" w:hAnsi="Times New Roman" w:cs="Times New Roman"/>
          <w:sz w:val="22"/>
          <w:szCs w:val="22"/>
          <w:lang w:val="en-GB"/>
        </w:rPr>
        <w:t>Search &amp; Recovery/Nitrox Diver</w:t>
      </w:r>
    </w:p>
    <w:p w14:paraId="58F22AD8" w14:textId="77777777" w:rsidR="004B08D7" w:rsidRPr="002A25B7" w:rsidRDefault="004B08D7" w:rsidP="004B08D7">
      <w:pPr>
        <w:pStyle w:val="ListParagraph"/>
        <w:numPr>
          <w:ilvl w:val="0"/>
          <w:numId w:val="21"/>
        </w:numPr>
        <w:jc w:val="both"/>
        <w:rPr>
          <w:rFonts w:ascii="Times New Roman" w:hAnsi="Times New Roman" w:cs="Times New Roman"/>
          <w:sz w:val="22"/>
          <w:szCs w:val="22"/>
          <w:lang w:val="en-GB"/>
        </w:rPr>
      </w:pPr>
      <w:r w:rsidRPr="002A25B7">
        <w:rPr>
          <w:rFonts w:ascii="Times New Roman" w:hAnsi="Times New Roman" w:cs="Times New Roman"/>
          <w:sz w:val="22"/>
          <w:szCs w:val="22"/>
          <w:lang w:val="en-GB"/>
        </w:rPr>
        <w:t>BSAC Boat Handling</w:t>
      </w:r>
    </w:p>
    <w:p w14:paraId="1943CBE7" w14:textId="77777777" w:rsidR="004B08D7" w:rsidRPr="002A25B7" w:rsidRDefault="004B08D7" w:rsidP="004B08D7">
      <w:pPr>
        <w:pStyle w:val="ListParagraph"/>
        <w:jc w:val="both"/>
        <w:rPr>
          <w:rFonts w:ascii="Times New Roman" w:hAnsi="Times New Roman" w:cs="Times New Roman"/>
          <w:sz w:val="22"/>
          <w:szCs w:val="22"/>
          <w:u w:val="single"/>
          <w:lang w:val="en-GB"/>
        </w:rPr>
      </w:pPr>
    </w:p>
    <w:p w14:paraId="11627F1F" w14:textId="77777777" w:rsidR="00E0655E" w:rsidRPr="002A25B7" w:rsidRDefault="00E0655E" w:rsidP="00E0655E">
      <w:pPr>
        <w:pStyle w:val="ListParagraph"/>
        <w:numPr>
          <w:ilvl w:val="0"/>
          <w:numId w:val="32"/>
        </w:numPr>
        <w:jc w:val="both"/>
        <w:rPr>
          <w:rFonts w:ascii="Times New Roman" w:hAnsi="Times New Roman" w:cs="Times New Roman"/>
          <w:sz w:val="22"/>
          <w:szCs w:val="22"/>
          <w:u w:val="single"/>
          <w:lang w:val="en-GB"/>
        </w:rPr>
      </w:pPr>
      <w:r w:rsidRPr="002A25B7">
        <w:rPr>
          <w:rFonts w:ascii="Times New Roman" w:hAnsi="Times New Roman" w:cs="Times New Roman"/>
          <w:sz w:val="22"/>
          <w:szCs w:val="22"/>
          <w:lang w:val="en-GB"/>
        </w:rPr>
        <w:t>RYA Day skipper (Theory)</w:t>
      </w:r>
    </w:p>
    <w:p w14:paraId="0AB38E9F" w14:textId="77777777" w:rsidR="00E0655E" w:rsidRPr="002A25B7" w:rsidRDefault="00E0655E" w:rsidP="00E0655E">
      <w:pPr>
        <w:pStyle w:val="ListParagraph"/>
        <w:numPr>
          <w:ilvl w:val="0"/>
          <w:numId w:val="21"/>
        </w:numPr>
        <w:jc w:val="both"/>
        <w:rPr>
          <w:rFonts w:ascii="Times New Roman" w:hAnsi="Times New Roman" w:cs="Times New Roman"/>
          <w:sz w:val="22"/>
          <w:szCs w:val="22"/>
          <w:lang w:val="en-GB"/>
        </w:rPr>
      </w:pPr>
      <w:r w:rsidRPr="002A25B7">
        <w:rPr>
          <w:rFonts w:ascii="Times New Roman" w:hAnsi="Times New Roman" w:cs="Times New Roman"/>
          <w:sz w:val="22"/>
          <w:szCs w:val="22"/>
          <w:lang w:val="en-GB"/>
        </w:rPr>
        <w:t>RYA Powerboat Level 2 Certificate.</w:t>
      </w:r>
    </w:p>
    <w:p w14:paraId="257332BE" w14:textId="77777777" w:rsidR="00E0655E" w:rsidRPr="002A25B7" w:rsidRDefault="00E0655E" w:rsidP="00E0655E">
      <w:pPr>
        <w:pStyle w:val="ListParagraph"/>
        <w:numPr>
          <w:ilvl w:val="0"/>
          <w:numId w:val="21"/>
        </w:numPr>
        <w:jc w:val="both"/>
        <w:rPr>
          <w:rFonts w:ascii="Times New Roman" w:hAnsi="Times New Roman" w:cs="Times New Roman"/>
          <w:sz w:val="22"/>
          <w:szCs w:val="22"/>
          <w:lang w:val="en-GB"/>
        </w:rPr>
      </w:pPr>
      <w:r w:rsidRPr="002A25B7">
        <w:rPr>
          <w:rFonts w:ascii="Times New Roman" w:hAnsi="Times New Roman" w:cs="Times New Roman"/>
          <w:sz w:val="22"/>
          <w:szCs w:val="22"/>
          <w:lang w:val="en-GB"/>
        </w:rPr>
        <w:t xml:space="preserve">RYA Safety Boat Qualification. </w:t>
      </w:r>
    </w:p>
    <w:p w14:paraId="4F6E79B7" w14:textId="77777777" w:rsidR="00E0655E" w:rsidRPr="002A25B7" w:rsidRDefault="00E0655E" w:rsidP="00E0655E">
      <w:pPr>
        <w:pStyle w:val="ListParagraph"/>
        <w:numPr>
          <w:ilvl w:val="0"/>
          <w:numId w:val="21"/>
        </w:numPr>
        <w:jc w:val="both"/>
        <w:rPr>
          <w:rFonts w:ascii="Times New Roman" w:hAnsi="Times New Roman" w:cs="Times New Roman"/>
          <w:sz w:val="22"/>
          <w:szCs w:val="22"/>
          <w:lang w:val="en-GB"/>
        </w:rPr>
      </w:pPr>
      <w:r w:rsidRPr="002A25B7">
        <w:rPr>
          <w:rFonts w:ascii="Times New Roman" w:hAnsi="Times New Roman" w:cs="Times New Roman"/>
          <w:sz w:val="22"/>
          <w:szCs w:val="22"/>
          <w:lang w:val="en-GB"/>
        </w:rPr>
        <w:t>RYA VHF Qualification.</w:t>
      </w:r>
    </w:p>
    <w:p w14:paraId="70842B66" w14:textId="77777777" w:rsidR="00E0655E" w:rsidRPr="002A25B7" w:rsidRDefault="00E0655E" w:rsidP="00E0655E">
      <w:pPr>
        <w:pStyle w:val="ListParagraph"/>
        <w:numPr>
          <w:ilvl w:val="0"/>
          <w:numId w:val="21"/>
        </w:numPr>
        <w:jc w:val="both"/>
        <w:rPr>
          <w:rFonts w:ascii="Times New Roman" w:hAnsi="Times New Roman" w:cs="Times New Roman"/>
          <w:sz w:val="22"/>
          <w:szCs w:val="22"/>
          <w:lang w:val="en-GB"/>
        </w:rPr>
      </w:pPr>
      <w:r w:rsidRPr="002A25B7">
        <w:rPr>
          <w:rFonts w:ascii="Times New Roman" w:hAnsi="Times New Roman" w:cs="Times New Roman"/>
          <w:sz w:val="22"/>
          <w:szCs w:val="22"/>
          <w:lang w:val="en-GB"/>
        </w:rPr>
        <w:t>AIDA** Freediving</w:t>
      </w:r>
    </w:p>
    <w:p w14:paraId="435DB433" w14:textId="77777777" w:rsidR="00E0655E" w:rsidRPr="002A25B7" w:rsidRDefault="00E0655E" w:rsidP="228CDD11">
      <w:pPr>
        <w:pStyle w:val="ListParagraph"/>
        <w:numPr>
          <w:ilvl w:val="0"/>
          <w:numId w:val="21"/>
        </w:numPr>
        <w:jc w:val="both"/>
        <w:rPr>
          <w:rFonts w:ascii="Times New Roman" w:hAnsi="Times New Roman" w:cs="Times New Roman"/>
          <w:sz w:val="22"/>
          <w:szCs w:val="22"/>
          <w:u w:val="single"/>
          <w:lang w:val="en-GB"/>
        </w:rPr>
        <w:sectPr w:rsidR="00E0655E" w:rsidRPr="002A25B7" w:rsidSect="00E0655E">
          <w:type w:val="continuous"/>
          <w:pgSz w:w="12240" w:h="15840"/>
          <w:pgMar w:top="284" w:right="284" w:bottom="284" w:left="284" w:header="283" w:footer="312" w:gutter="0"/>
          <w:cols w:num="2" w:space="720"/>
          <w:titlePg/>
          <w:docGrid w:linePitch="360"/>
        </w:sectPr>
      </w:pPr>
    </w:p>
    <w:p w14:paraId="66FDFAFB" w14:textId="3C5A3350" w:rsidR="00E0655E" w:rsidRPr="002A25B7" w:rsidRDefault="00E0655E" w:rsidP="228CDD11">
      <w:pPr>
        <w:jc w:val="both"/>
        <w:rPr>
          <w:rFonts w:ascii="Times New Roman" w:hAnsi="Times New Roman" w:cs="Times New Roman"/>
          <w:sz w:val="22"/>
          <w:szCs w:val="22"/>
          <w:u w:val="single"/>
          <w:lang w:val="en-GB"/>
        </w:rPr>
      </w:pPr>
      <w:r w:rsidRPr="002A25B7">
        <w:rPr>
          <w:rFonts w:ascii="Times New Roman" w:hAnsi="Times New Roman" w:cs="Times New Roman"/>
          <w:b/>
          <w:sz w:val="22"/>
          <w:szCs w:val="22"/>
          <w:u w:val="single"/>
          <w:lang w:val="en-GB"/>
        </w:rPr>
        <w:t>Other</w:t>
      </w:r>
      <w:r w:rsidRPr="002A25B7">
        <w:rPr>
          <w:rFonts w:ascii="Times New Roman" w:hAnsi="Times New Roman" w:cs="Times New Roman"/>
          <w:sz w:val="22"/>
          <w:szCs w:val="22"/>
          <w:u w:val="single"/>
          <w:lang w:val="en-GB"/>
        </w:rPr>
        <w:t xml:space="preserve"> </w:t>
      </w:r>
      <w:r w:rsidRPr="002A25B7">
        <w:rPr>
          <w:rFonts w:ascii="Times New Roman" w:hAnsi="Times New Roman" w:cs="Times New Roman"/>
          <w:b/>
          <w:sz w:val="22"/>
          <w:szCs w:val="22"/>
          <w:u w:val="single"/>
          <w:lang w:val="en-GB"/>
        </w:rPr>
        <w:t>Documents</w:t>
      </w:r>
      <w:r w:rsidRPr="002A25B7">
        <w:rPr>
          <w:rFonts w:ascii="Times New Roman" w:hAnsi="Times New Roman" w:cs="Times New Roman"/>
          <w:sz w:val="22"/>
          <w:szCs w:val="22"/>
          <w:u w:val="single"/>
          <w:lang w:val="en-GB"/>
        </w:rPr>
        <w:t>:</w:t>
      </w:r>
    </w:p>
    <w:p w14:paraId="464C18D7" w14:textId="77777777" w:rsidR="00E0655E" w:rsidRPr="002A25B7" w:rsidRDefault="00E0655E" w:rsidP="228CDD11">
      <w:pPr>
        <w:pStyle w:val="ListParagraph"/>
        <w:numPr>
          <w:ilvl w:val="0"/>
          <w:numId w:val="21"/>
        </w:numPr>
        <w:jc w:val="both"/>
        <w:rPr>
          <w:rFonts w:ascii="Times New Roman" w:hAnsi="Times New Roman" w:cs="Times New Roman"/>
          <w:sz w:val="22"/>
          <w:szCs w:val="22"/>
          <w:lang w:val="en-GB"/>
        </w:rPr>
        <w:sectPr w:rsidR="00E0655E" w:rsidRPr="002A25B7" w:rsidSect="00E27996">
          <w:type w:val="continuous"/>
          <w:pgSz w:w="12240" w:h="15840"/>
          <w:pgMar w:top="284" w:right="284" w:bottom="284" w:left="284" w:header="283" w:footer="312" w:gutter="0"/>
          <w:cols w:space="720"/>
          <w:titlePg/>
          <w:docGrid w:linePitch="360"/>
        </w:sectPr>
      </w:pPr>
    </w:p>
    <w:p w14:paraId="79177059" w14:textId="5620E05C" w:rsidR="228CDD11" w:rsidRPr="002A25B7" w:rsidRDefault="00E0655E" w:rsidP="228CDD11">
      <w:pPr>
        <w:pStyle w:val="ListParagraph"/>
        <w:numPr>
          <w:ilvl w:val="0"/>
          <w:numId w:val="21"/>
        </w:numPr>
        <w:jc w:val="both"/>
        <w:rPr>
          <w:rFonts w:ascii="Times New Roman" w:hAnsi="Times New Roman" w:cs="Times New Roman"/>
          <w:sz w:val="22"/>
          <w:szCs w:val="22"/>
          <w:lang w:val="en-GB"/>
        </w:rPr>
      </w:pPr>
      <w:r w:rsidRPr="002A25B7">
        <w:rPr>
          <w:rFonts w:ascii="Times New Roman" w:hAnsi="Times New Roman" w:cs="Times New Roman"/>
          <w:sz w:val="22"/>
          <w:szCs w:val="22"/>
          <w:lang w:val="en-GB"/>
        </w:rPr>
        <w:t>Full driving licence</w:t>
      </w:r>
    </w:p>
    <w:p w14:paraId="368ACCE0" w14:textId="57813182" w:rsidR="002A25B7" w:rsidRPr="002A25B7" w:rsidRDefault="00E0655E" w:rsidP="002A25B7">
      <w:pPr>
        <w:pStyle w:val="ListParagraph"/>
        <w:numPr>
          <w:ilvl w:val="0"/>
          <w:numId w:val="21"/>
        </w:numPr>
        <w:jc w:val="both"/>
        <w:rPr>
          <w:rFonts w:ascii="Times New Roman" w:hAnsi="Times New Roman" w:cs="Times New Roman"/>
          <w:sz w:val="22"/>
          <w:szCs w:val="22"/>
          <w:u w:val="single"/>
          <w:lang w:val="en-GB"/>
        </w:rPr>
      </w:pPr>
      <w:r w:rsidRPr="002A25B7">
        <w:rPr>
          <w:rFonts w:ascii="Times New Roman" w:hAnsi="Times New Roman" w:cs="Times New Roman"/>
          <w:sz w:val="22"/>
          <w:szCs w:val="22"/>
          <w:lang w:val="en-GB"/>
        </w:rPr>
        <w:t>HSE Diver Medical (</w:t>
      </w:r>
      <w:proofErr w:type="spellStart"/>
      <w:r w:rsidR="00FC2578">
        <w:rPr>
          <w:rFonts w:ascii="Times New Roman" w:hAnsi="Times New Roman" w:cs="Times New Roman"/>
          <w:sz w:val="22"/>
          <w:szCs w:val="22"/>
          <w:lang w:val="en-GB"/>
        </w:rPr>
        <w:t>Exp</w:t>
      </w:r>
      <w:proofErr w:type="spellEnd"/>
      <w:r w:rsidR="00FC2578">
        <w:rPr>
          <w:rFonts w:ascii="Times New Roman" w:hAnsi="Times New Roman" w:cs="Times New Roman"/>
          <w:sz w:val="22"/>
          <w:szCs w:val="22"/>
          <w:lang w:val="en-GB"/>
        </w:rPr>
        <w:t>:</w:t>
      </w:r>
      <w:r w:rsidRPr="002A25B7">
        <w:rPr>
          <w:rFonts w:ascii="Times New Roman" w:hAnsi="Times New Roman" w:cs="Times New Roman"/>
          <w:sz w:val="22"/>
          <w:szCs w:val="22"/>
          <w:lang w:val="en-GB"/>
        </w:rPr>
        <w:t xml:space="preserve"> </w:t>
      </w:r>
      <w:r w:rsidR="00703C18">
        <w:rPr>
          <w:rFonts w:ascii="Times New Roman" w:hAnsi="Times New Roman" w:cs="Times New Roman"/>
          <w:sz w:val="22"/>
          <w:szCs w:val="22"/>
          <w:lang w:val="en-GB"/>
        </w:rPr>
        <w:t>31/10/</w:t>
      </w:r>
      <w:r w:rsidRPr="002A25B7">
        <w:rPr>
          <w:rFonts w:ascii="Times New Roman" w:hAnsi="Times New Roman" w:cs="Times New Roman"/>
          <w:sz w:val="22"/>
          <w:szCs w:val="22"/>
          <w:lang w:val="en-GB"/>
        </w:rPr>
        <w:t>2019)</w:t>
      </w:r>
      <w:r w:rsidR="002A25B7" w:rsidRPr="002A25B7">
        <w:rPr>
          <w:rFonts w:ascii="Times New Roman" w:hAnsi="Times New Roman" w:cs="Times New Roman"/>
          <w:sz w:val="22"/>
          <w:szCs w:val="22"/>
          <w:lang w:val="en-GB"/>
        </w:rPr>
        <w:t xml:space="preserve"> </w:t>
      </w:r>
    </w:p>
    <w:p w14:paraId="37869BB0" w14:textId="40B4041D" w:rsidR="002A25B7" w:rsidRPr="00FC2578" w:rsidRDefault="002A25B7" w:rsidP="002A25B7">
      <w:pPr>
        <w:pStyle w:val="ListParagraph"/>
        <w:numPr>
          <w:ilvl w:val="0"/>
          <w:numId w:val="21"/>
        </w:numPr>
        <w:jc w:val="both"/>
        <w:rPr>
          <w:rFonts w:ascii="Times New Roman" w:hAnsi="Times New Roman" w:cs="Times New Roman"/>
          <w:sz w:val="22"/>
          <w:szCs w:val="22"/>
          <w:u w:val="single"/>
          <w:lang w:val="en-GB"/>
        </w:rPr>
      </w:pPr>
      <w:proofErr w:type="spellStart"/>
      <w:r w:rsidRPr="002A25B7">
        <w:rPr>
          <w:rFonts w:ascii="Times New Roman" w:hAnsi="Times New Roman" w:cs="Times New Roman"/>
          <w:sz w:val="22"/>
          <w:szCs w:val="22"/>
          <w:lang w:val="en-GB"/>
        </w:rPr>
        <w:t>MediTec</w:t>
      </w:r>
      <w:proofErr w:type="spellEnd"/>
      <w:r w:rsidRPr="002A25B7">
        <w:rPr>
          <w:rFonts w:ascii="Times New Roman" w:hAnsi="Times New Roman" w:cs="Times New Roman"/>
          <w:sz w:val="22"/>
          <w:szCs w:val="22"/>
          <w:lang w:val="en-GB"/>
        </w:rPr>
        <w:t xml:space="preserve"> First Aid at Work</w:t>
      </w:r>
      <w:r w:rsidR="00A546E9">
        <w:rPr>
          <w:rFonts w:ascii="Times New Roman" w:hAnsi="Times New Roman" w:cs="Times New Roman"/>
          <w:sz w:val="22"/>
          <w:szCs w:val="22"/>
          <w:lang w:val="en-GB"/>
        </w:rPr>
        <w:t xml:space="preserve"> (</w:t>
      </w:r>
      <w:proofErr w:type="spellStart"/>
      <w:r w:rsidR="00A546E9">
        <w:rPr>
          <w:rFonts w:ascii="Times New Roman" w:hAnsi="Times New Roman" w:cs="Times New Roman"/>
          <w:sz w:val="22"/>
          <w:szCs w:val="22"/>
          <w:lang w:val="en-GB"/>
        </w:rPr>
        <w:t>Exp</w:t>
      </w:r>
      <w:proofErr w:type="spellEnd"/>
      <w:r w:rsidR="00A546E9">
        <w:rPr>
          <w:rFonts w:ascii="Times New Roman" w:hAnsi="Times New Roman" w:cs="Times New Roman"/>
          <w:sz w:val="22"/>
          <w:szCs w:val="22"/>
          <w:lang w:val="en-GB"/>
        </w:rPr>
        <w:t xml:space="preserve">: </w:t>
      </w:r>
      <w:r w:rsidR="00D902EA">
        <w:rPr>
          <w:rFonts w:ascii="Times New Roman" w:hAnsi="Times New Roman" w:cs="Times New Roman"/>
          <w:sz w:val="22"/>
          <w:szCs w:val="22"/>
          <w:lang w:val="en-GB"/>
        </w:rPr>
        <w:t>11/11/2019</w:t>
      </w:r>
      <w:r w:rsidR="00A546E9">
        <w:rPr>
          <w:rFonts w:ascii="Times New Roman" w:hAnsi="Times New Roman" w:cs="Times New Roman"/>
          <w:sz w:val="22"/>
          <w:szCs w:val="22"/>
          <w:lang w:val="en-GB"/>
        </w:rPr>
        <w:t>)</w:t>
      </w:r>
      <w:r w:rsidRPr="002A25B7">
        <w:rPr>
          <w:rFonts w:ascii="Times New Roman" w:hAnsi="Times New Roman" w:cs="Times New Roman"/>
          <w:sz w:val="22"/>
          <w:szCs w:val="22"/>
          <w:lang w:val="en-GB"/>
        </w:rPr>
        <w:t xml:space="preserve"> </w:t>
      </w:r>
    </w:p>
    <w:p w14:paraId="6CDE03C7" w14:textId="4D24527B" w:rsidR="00FC2578" w:rsidRPr="00A546E9" w:rsidRDefault="00FC2578" w:rsidP="002A25B7">
      <w:pPr>
        <w:pStyle w:val="ListParagraph"/>
        <w:numPr>
          <w:ilvl w:val="0"/>
          <w:numId w:val="21"/>
        </w:numPr>
        <w:jc w:val="both"/>
        <w:rPr>
          <w:rFonts w:ascii="Times New Roman" w:hAnsi="Times New Roman" w:cs="Times New Roman"/>
          <w:sz w:val="22"/>
          <w:szCs w:val="22"/>
          <w:u w:val="single"/>
          <w:lang w:val="en-GB"/>
        </w:rPr>
      </w:pPr>
      <w:r>
        <w:rPr>
          <w:rFonts w:ascii="Times New Roman" w:hAnsi="Times New Roman" w:cs="Times New Roman"/>
          <w:sz w:val="22"/>
          <w:szCs w:val="22"/>
          <w:lang w:val="en-GB"/>
        </w:rPr>
        <w:t>DAN Silver Insurance</w:t>
      </w:r>
    </w:p>
    <w:p w14:paraId="057D19B8" w14:textId="24AC7C7F" w:rsidR="00A546E9" w:rsidRPr="00A546E9" w:rsidRDefault="00A546E9" w:rsidP="00A546E9">
      <w:pPr>
        <w:pStyle w:val="ListParagraph"/>
        <w:numPr>
          <w:ilvl w:val="0"/>
          <w:numId w:val="21"/>
        </w:numPr>
        <w:jc w:val="both"/>
        <w:rPr>
          <w:rFonts w:ascii="Times New Roman" w:hAnsi="Times New Roman" w:cs="Times New Roman"/>
          <w:sz w:val="22"/>
          <w:szCs w:val="22"/>
          <w:u w:val="single"/>
          <w:lang w:val="en-GB"/>
        </w:rPr>
      </w:pPr>
      <w:r w:rsidRPr="002A25B7">
        <w:rPr>
          <w:rFonts w:ascii="Times New Roman" w:hAnsi="Times New Roman" w:cs="Times New Roman"/>
          <w:sz w:val="22"/>
          <w:szCs w:val="22"/>
          <w:lang w:val="en-GB"/>
        </w:rPr>
        <w:t>RYA Assistant Sailing Dinghy coach</w:t>
      </w:r>
    </w:p>
    <w:p w14:paraId="6088179D" w14:textId="08B25A7A" w:rsidR="00E0655E" w:rsidRPr="002A25B7" w:rsidRDefault="002A25B7" w:rsidP="002A25B7">
      <w:pPr>
        <w:pStyle w:val="ListParagraph"/>
        <w:numPr>
          <w:ilvl w:val="0"/>
          <w:numId w:val="21"/>
        </w:numPr>
        <w:jc w:val="both"/>
        <w:rPr>
          <w:rFonts w:ascii="Times New Roman" w:hAnsi="Times New Roman" w:cs="Times New Roman"/>
          <w:sz w:val="22"/>
          <w:szCs w:val="22"/>
          <w:u w:val="single"/>
        </w:rPr>
      </w:pPr>
      <w:r w:rsidRPr="002A25B7">
        <w:rPr>
          <w:rFonts w:ascii="Times New Roman" w:hAnsi="Times New Roman" w:cs="Times New Roman"/>
          <w:sz w:val="22"/>
          <w:szCs w:val="22"/>
        </w:rPr>
        <w:t>Seasearch Surveyor</w:t>
      </w:r>
    </w:p>
    <w:p w14:paraId="2D84B5F4" w14:textId="77777777" w:rsidR="00E0655E" w:rsidRPr="002A25B7" w:rsidRDefault="00E0655E" w:rsidP="00E0655E">
      <w:pPr>
        <w:pStyle w:val="ListParagraph"/>
        <w:numPr>
          <w:ilvl w:val="0"/>
          <w:numId w:val="47"/>
        </w:numPr>
        <w:jc w:val="both"/>
        <w:rPr>
          <w:rFonts w:ascii="Times New Roman" w:hAnsi="Times New Roman" w:cs="Times New Roman"/>
          <w:sz w:val="22"/>
          <w:szCs w:val="22"/>
          <w:u w:val="single"/>
        </w:rPr>
      </w:pPr>
      <w:r w:rsidRPr="002A25B7">
        <w:rPr>
          <w:rFonts w:ascii="Times New Roman" w:hAnsi="Times New Roman" w:cs="Times New Roman"/>
          <w:sz w:val="22"/>
          <w:szCs w:val="22"/>
        </w:rPr>
        <w:t>STCW Personal Sea Survival Training.</w:t>
      </w:r>
    </w:p>
    <w:p w14:paraId="731FB3FD" w14:textId="49096B49" w:rsidR="00E0655E" w:rsidRPr="002A25B7" w:rsidRDefault="00E0655E" w:rsidP="00E0655E">
      <w:pPr>
        <w:pStyle w:val="ListParagraph"/>
        <w:numPr>
          <w:ilvl w:val="0"/>
          <w:numId w:val="47"/>
        </w:numPr>
        <w:jc w:val="both"/>
        <w:rPr>
          <w:rFonts w:ascii="Times New Roman" w:hAnsi="Times New Roman" w:cs="Times New Roman"/>
          <w:sz w:val="22"/>
          <w:szCs w:val="22"/>
          <w:lang w:val="en-GB"/>
        </w:rPr>
        <w:sectPr w:rsidR="00E0655E" w:rsidRPr="002A25B7" w:rsidSect="00E0655E">
          <w:type w:val="continuous"/>
          <w:pgSz w:w="12240" w:h="15840"/>
          <w:pgMar w:top="284" w:right="284" w:bottom="284" w:left="284" w:header="283" w:footer="312" w:gutter="0"/>
          <w:cols w:num="2" w:space="720"/>
          <w:titlePg/>
          <w:docGrid w:linePitch="360"/>
        </w:sectPr>
      </w:pPr>
    </w:p>
    <w:p w14:paraId="37D94216" w14:textId="77777777" w:rsidR="002A25B7" w:rsidRPr="002A25B7" w:rsidRDefault="002A25B7" w:rsidP="00E0655E">
      <w:pPr>
        <w:jc w:val="both"/>
        <w:rPr>
          <w:rFonts w:ascii="Times New Roman" w:hAnsi="Times New Roman" w:cs="Times New Roman"/>
          <w:sz w:val="22"/>
          <w:szCs w:val="22"/>
          <w:lang w:val="en-GB"/>
        </w:rPr>
      </w:pPr>
    </w:p>
    <w:p w14:paraId="4C269678" w14:textId="2B4CAEC3" w:rsidR="00E0655E" w:rsidRPr="002A25B7" w:rsidRDefault="00E0655E" w:rsidP="00E0655E">
      <w:pPr>
        <w:jc w:val="both"/>
        <w:rPr>
          <w:rFonts w:ascii="Times New Roman" w:hAnsi="Times New Roman" w:cs="Times New Roman"/>
          <w:b/>
          <w:sz w:val="22"/>
          <w:szCs w:val="22"/>
          <w:u w:val="single"/>
          <w:lang w:val="en-GB"/>
        </w:rPr>
      </w:pPr>
      <w:r w:rsidRPr="002A25B7">
        <w:rPr>
          <w:rFonts w:ascii="Times New Roman" w:hAnsi="Times New Roman" w:cs="Times New Roman"/>
          <w:b/>
          <w:sz w:val="22"/>
          <w:szCs w:val="22"/>
          <w:u w:val="single"/>
          <w:lang w:val="en-GB"/>
        </w:rPr>
        <w:t>Related experience:</w:t>
      </w:r>
    </w:p>
    <w:p w14:paraId="73C1ED78" w14:textId="329FFC3F" w:rsidR="00E0655E" w:rsidRPr="002A25B7" w:rsidRDefault="00E0655E" w:rsidP="002A25B7">
      <w:pPr>
        <w:pStyle w:val="ListParagraph"/>
        <w:numPr>
          <w:ilvl w:val="0"/>
          <w:numId w:val="48"/>
        </w:numPr>
        <w:jc w:val="both"/>
        <w:rPr>
          <w:rFonts w:ascii="Times New Roman" w:hAnsi="Times New Roman" w:cs="Times New Roman"/>
          <w:sz w:val="22"/>
          <w:szCs w:val="22"/>
          <w:lang w:val="en-GB"/>
        </w:rPr>
      </w:pPr>
      <w:r w:rsidRPr="002A25B7">
        <w:rPr>
          <w:rFonts w:ascii="Times New Roman" w:hAnsi="Times New Roman" w:cs="Times New Roman"/>
          <w:b/>
          <w:sz w:val="22"/>
          <w:szCs w:val="22"/>
          <w:lang w:val="en-GB"/>
        </w:rPr>
        <w:t>2019</w:t>
      </w:r>
      <w:r w:rsidRPr="002A25B7">
        <w:rPr>
          <w:rFonts w:ascii="Times New Roman" w:hAnsi="Times New Roman" w:cs="Times New Roman"/>
          <w:sz w:val="22"/>
          <w:szCs w:val="22"/>
          <w:lang w:val="en-GB"/>
        </w:rPr>
        <w:t>:</w:t>
      </w:r>
      <w:r w:rsidR="004B08D7" w:rsidRPr="004B08D7">
        <w:rPr>
          <w:rFonts w:ascii="Times New Roman" w:hAnsi="Times New Roman" w:cs="Times New Roman"/>
          <w:sz w:val="22"/>
          <w:szCs w:val="22"/>
          <w:lang w:val="en-GB"/>
        </w:rPr>
        <w:t xml:space="preserve"> </w:t>
      </w:r>
      <w:r w:rsidR="00A546E9">
        <w:rPr>
          <w:rFonts w:ascii="Times New Roman" w:hAnsi="Times New Roman" w:cs="Times New Roman"/>
          <w:sz w:val="22"/>
          <w:szCs w:val="22"/>
          <w:lang w:val="en-GB"/>
        </w:rPr>
        <w:t>C</w:t>
      </w:r>
      <w:r w:rsidR="004B08D7" w:rsidRPr="002A25B7">
        <w:rPr>
          <w:rFonts w:ascii="Times New Roman" w:hAnsi="Times New Roman" w:cs="Times New Roman"/>
          <w:sz w:val="22"/>
          <w:szCs w:val="22"/>
          <w:lang w:val="en-GB"/>
        </w:rPr>
        <w:t>redited underwater video contributor</w:t>
      </w:r>
      <w:r w:rsidR="004B08D7">
        <w:rPr>
          <w:rFonts w:ascii="Times New Roman" w:hAnsi="Times New Roman" w:cs="Times New Roman"/>
          <w:sz w:val="22"/>
          <w:szCs w:val="22"/>
          <w:lang w:val="en-GB"/>
        </w:rPr>
        <w:t xml:space="preserve"> -</w:t>
      </w:r>
      <w:r w:rsidRPr="002A25B7">
        <w:rPr>
          <w:rFonts w:ascii="Times New Roman" w:hAnsi="Times New Roman" w:cs="Times New Roman"/>
          <w:sz w:val="22"/>
          <w:szCs w:val="22"/>
          <w:lang w:val="en-GB"/>
        </w:rPr>
        <w:t xml:space="preserve"> BBC </w:t>
      </w:r>
      <w:r w:rsidR="002A25B7" w:rsidRPr="002A25B7">
        <w:rPr>
          <w:rFonts w:ascii="Times New Roman" w:hAnsi="Times New Roman" w:cs="Times New Roman"/>
          <w:sz w:val="22"/>
          <w:szCs w:val="22"/>
          <w:lang w:val="en-GB"/>
        </w:rPr>
        <w:t xml:space="preserve">Wales </w:t>
      </w:r>
      <w:proofErr w:type="spellStart"/>
      <w:r w:rsidR="00D902EA">
        <w:rPr>
          <w:rFonts w:ascii="Times New Roman" w:hAnsi="Times New Roman" w:cs="Times New Roman"/>
          <w:sz w:val="22"/>
          <w:szCs w:val="22"/>
          <w:lang w:val="en-GB"/>
        </w:rPr>
        <w:t>GoFish</w:t>
      </w:r>
      <w:proofErr w:type="spellEnd"/>
      <w:r w:rsidR="00D902EA">
        <w:rPr>
          <w:rFonts w:ascii="Times New Roman" w:hAnsi="Times New Roman" w:cs="Times New Roman"/>
          <w:sz w:val="22"/>
          <w:szCs w:val="22"/>
          <w:lang w:val="en-GB"/>
        </w:rPr>
        <w:t xml:space="preserve"> with Will Millard- In production</w:t>
      </w:r>
    </w:p>
    <w:p w14:paraId="6240FFEF" w14:textId="3C50CBF4" w:rsidR="00E0655E" w:rsidRPr="002A25B7" w:rsidRDefault="00E0655E" w:rsidP="002A25B7">
      <w:pPr>
        <w:pStyle w:val="ListParagraph"/>
        <w:numPr>
          <w:ilvl w:val="0"/>
          <w:numId w:val="48"/>
        </w:numPr>
        <w:jc w:val="both"/>
        <w:rPr>
          <w:rFonts w:ascii="Times New Roman" w:hAnsi="Times New Roman" w:cs="Times New Roman"/>
          <w:sz w:val="22"/>
          <w:szCs w:val="22"/>
          <w:lang w:val="en-GB"/>
        </w:rPr>
      </w:pPr>
      <w:r w:rsidRPr="002A25B7">
        <w:rPr>
          <w:rFonts w:ascii="Times New Roman" w:hAnsi="Times New Roman" w:cs="Times New Roman"/>
          <w:b/>
          <w:sz w:val="22"/>
          <w:szCs w:val="22"/>
          <w:lang w:val="en-GB"/>
        </w:rPr>
        <w:t>October 2018:</w:t>
      </w:r>
      <w:r w:rsidRPr="002A25B7">
        <w:rPr>
          <w:rFonts w:ascii="Times New Roman" w:hAnsi="Times New Roman" w:cs="Times New Roman"/>
          <w:sz w:val="22"/>
          <w:szCs w:val="22"/>
          <w:lang w:val="en-GB"/>
        </w:rPr>
        <w:t xml:space="preserve"> Angelshark tagging campaign, Angelshark Project: Canary Islands (Zoological Society of London)</w:t>
      </w:r>
    </w:p>
    <w:p w14:paraId="49840BF4" w14:textId="4E0D0EA6" w:rsidR="00E0655E" w:rsidRPr="002A25B7" w:rsidRDefault="00E0655E" w:rsidP="002A25B7">
      <w:pPr>
        <w:pStyle w:val="ListParagraph"/>
        <w:numPr>
          <w:ilvl w:val="0"/>
          <w:numId w:val="48"/>
        </w:numPr>
        <w:jc w:val="both"/>
        <w:rPr>
          <w:rFonts w:ascii="Times New Roman" w:hAnsi="Times New Roman" w:cs="Times New Roman"/>
          <w:sz w:val="22"/>
          <w:szCs w:val="22"/>
          <w:lang w:val="en-GB"/>
        </w:rPr>
      </w:pPr>
      <w:r w:rsidRPr="002A25B7">
        <w:rPr>
          <w:rFonts w:ascii="Times New Roman" w:hAnsi="Times New Roman" w:cs="Times New Roman"/>
          <w:b/>
          <w:sz w:val="22"/>
          <w:szCs w:val="22"/>
          <w:lang w:val="en-GB"/>
        </w:rPr>
        <w:t xml:space="preserve">August </w:t>
      </w:r>
      <w:r w:rsidR="002A25B7" w:rsidRPr="002A25B7">
        <w:rPr>
          <w:rFonts w:ascii="Times New Roman" w:hAnsi="Times New Roman" w:cs="Times New Roman"/>
          <w:b/>
          <w:sz w:val="22"/>
          <w:szCs w:val="22"/>
          <w:lang w:val="en-GB"/>
        </w:rPr>
        <w:t>2018:</w:t>
      </w:r>
      <w:r w:rsidR="002A25B7" w:rsidRPr="002A25B7">
        <w:rPr>
          <w:rFonts w:ascii="Times New Roman" w:hAnsi="Times New Roman" w:cs="Times New Roman"/>
          <w:sz w:val="22"/>
          <w:szCs w:val="22"/>
          <w:lang w:val="en-GB"/>
        </w:rPr>
        <w:t xml:space="preserve"> </w:t>
      </w:r>
      <w:r w:rsidR="004B08D7">
        <w:rPr>
          <w:rFonts w:ascii="Times New Roman" w:hAnsi="Times New Roman" w:cs="Times New Roman"/>
          <w:sz w:val="22"/>
          <w:szCs w:val="22"/>
          <w:lang w:val="en-GB"/>
        </w:rPr>
        <w:t xml:space="preserve">Media support diver / credited underwater video contribution - </w:t>
      </w:r>
      <w:r w:rsidR="002A25B7" w:rsidRPr="002A25B7">
        <w:rPr>
          <w:rFonts w:ascii="Times New Roman" w:hAnsi="Times New Roman" w:cs="Times New Roman"/>
          <w:sz w:val="22"/>
          <w:szCs w:val="22"/>
          <w:lang w:val="en-GB"/>
        </w:rPr>
        <w:t xml:space="preserve">BBC Wales </w:t>
      </w:r>
      <w:r w:rsidR="004B08D7">
        <w:rPr>
          <w:rFonts w:ascii="Times New Roman" w:hAnsi="Times New Roman" w:cs="Times New Roman"/>
          <w:sz w:val="22"/>
          <w:szCs w:val="22"/>
          <w:lang w:val="en-GB"/>
        </w:rPr>
        <w:t xml:space="preserve">Hidden Wales with Will Millard </w:t>
      </w:r>
      <w:r w:rsidRPr="002A25B7">
        <w:rPr>
          <w:rFonts w:ascii="Times New Roman" w:hAnsi="Times New Roman" w:cs="Times New Roman"/>
          <w:sz w:val="22"/>
          <w:szCs w:val="22"/>
          <w:lang w:val="en-GB"/>
        </w:rPr>
        <w:t>(</w:t>
      </w:r>
      <w:proofErr w:type="spellStart"/>
      <w:r w:rsidRPr="002A25B7">
        <w:rPr>
          <w:rFonts w:ascii="Times New Roman" w:hAnsi="Times New Roman" w:cs="Times New Roman"/>
          <w:sz w:val="22"/>
          <w:szCs w:val="22"/>
          <w:lang w:val="en-GB"/>
        </w:rPr>
        <w:t>MarineEcoSol</w:t>
      </w:r>
      <w:proofErr w:type="spellEnd"/>
      <w:r w:rsidRPr="002A25B7">
        <w:rPr>
          <w:rFonts w:ascii="Times New Roman" w:hAnsi="Times New Roman" w:cs="Times New Roman"/>
          <w:sz w:val="22"/>
          <w:szCs w:val="22"/>
          <w:lang w:val="en-GB"/>
        </w:rPr>
        <w:t>)</w:t>
      </w:r>
    </w:p>
    <w:p w14:paraId="510500AB" w14:textId="31FF3D6E" w:rsidR="002A25B7" w:rsidRPr="002A25B7" w:rsidRDefault="002A25B7" w:rsidP="002A25B7">
      <w:pPr>
        <w:pStyle w:val="ListParagraph"/>
        <w:numPr>
          <w:ilvl w:val="0"/>
          <w:numId w:val="48"/>
        </w:numPr>
        <w:jc w:val="both"/>
        <w:rPr>
          <w:rFonts w:ascii="Times New Roman" w:hAnsi="Times New Roman" w:cs="Times New Roman"/>
          <w:sz w:val="22"/>
          <w:szCs w:val="22"/>
          <w:lang w:val="en-GB"/>
        </w:rPr>
      </w:pPr>
      <w:r w:rsidRPr="002A25B7">
        <w:rPr>
          <w:rFonts w:ascii="Times New Roman" w:hAnsi="Times New Roman" w:cs="Times New Roman"/>
          <w:b/>
          <w:sz w:val="22"/>
          <w:szCs w:val="22"/>
          <w:lang w:val="en-GB"/>
        </w:rPr>
        <w:t>August 2018:</w:t>
      </w:r>
      <w:r w:rsidRPr="002A25B7">
        <w:rPr>
          <w:rFonts w:ascii="Times New Roman" w:hAnsi="Times New Roman" w:cs="Times New Roman"/>
          <w:sz w:val="22"/>
          <w:szCs w:val="22"/>
          <w:lang w:val="en-GB"/>
        </w:rPr>
        <w:t xml:space="preserve"> Organiser and surveyor of '</w:t>
      </w:r>
      <w:r w:rsidRPr="002A25B7">
        <w:rPr>
          <w:rFonts w:ascii="Times New Roman" w:hAnsi="Times New Roman" w:cs="Times New Roman"/>
          <w:bCs/>
          <w:sz w:val="22"/>
          <w:szCs w:val="22"/>
          <w:lang w:val="en-GB"/>
        </w:rPr>
        <w:t xml:space="preserve">Dive </w:t>
      </w:r>
      <w:proofErr w:type="gramStart"/>
      <w:r w:rsidRPr="002A25B7">
        <w:rPr>
          <w:rFonts w:ascii="Times New Roman" w:hAnsi="Times New Roman" w:cs="Times New Roman"/>
          <w:bCs/>
          <w:sz w:val="22"/>
          <w:szCs w:val="22"/>
          <w:lang w:val="en-GB"/>
        </w:rPr>
        <w:t>Into</w:t>
      </w:r>
      <w:proofErr w:type="gramEnd"/>
      <w:r w:rsidRPr="002A25B7">
        <w:rPr>
          <w:rFonts w:ascii="Times New Roman" w:hAnsi="Times New Roman" w:cs="Times New Roman"/>
          <w:bCs/>
          <w:sz w:val="22"/>
          <w:szCs w:val="22"/>
          <w:lang w:val="en-GB"/>
        </w:rPr>
        <w:t xml:space="preserve"> Monitoring: Seagrass 2017'</w:t>
      </w:r>
      <w:r w:rsidRPr="002A25B7">
        <w:rPr>
          <w:rFonts w:ascii="Times New Roman" w:hAnsi="Times New Roman" w:cs="Times New Roman"/>
          <w:sz w:val="22"/>
          <w:szCs w:val="22"/>
          <w:lang w:val="en-GB"/>
        </w:rPr>
        <w:t xml:space="preserve"> supported by Sea-changers grant and North Wales Seasearch (</w:t>
      </w:r>
      <w:proofErr w:type="spellStart"/>
      <w:r w:rsidRPr="002A25B7">
        <w:rPr>
          <w:rFonts w:ascii="Times New Roman" w:hAnsi="Times New Roman" w:cs="Times New Roman"/>
          <w:sz w:val="22"/>
          <w:szCs w:val="22"/>
          <w:lang w:val="en-GB"/>
        </w:rPr>
        <w:t>MarineEcoSol</w:t>
      </w:r>
      <w:proofErr w:type="spellEnd"/>
      <w:r w:rsidRPr="002A25B7">
        <w:rPr>
          <w:rFonts w:ascii="Times New Roman" w:hAnsi="Times New Roman" w:cs="Times New Roman"/>
          <w:sz w:val="22"/>
          <w:szCs w:val="22"/>
          <w:lang w:val="en-GB"/>
        </w:rPr>
        <w:t>)</w:t>
      </w:r>
    </w:p>
    <w:p w14:paraId="1F1BC3F3" w14:textId="14EC1CDE" w:rsidR="00E0655E" w:rsidRPr="002A25B7" w:rsidRDefault="002A25B7" w:rsidP="002A25B7">
      <w:pPr>
        <w:pStyle w:val="ListParagraph"/>
        <w:numPr>
          <w:ilvl w:val="0"/>
          <w:numId w:val="48"/>
        </w:numPr>
        <w:jc w:val="both"/>
        <w:rPr>
          <w:rFonts w:ascii="Times New Roman" w:hAnsi="Times New Roman" w:cs="Times New Roman"/>
          <w:sz w:val="22"/>
          <w:szCs w:val="22"/>
          <w:lang w:val="en-GB"/>
        </w:rPr>
      </w:pPr>
      <w:r w:rsidRPr="002A25B7">
        <w:rPr>
          <w:rFonts w:ascii="Times New Roman" w:hAnsi="Times New Roman" w:cs="Times New Roman"/>
          <w:b/>
          <w:sz w:val="22"/>
          <w:szCs w:val="22"/>
          <w:lang w:val="en-GB"/>
        </w:rPr>
        <w:t>August 2017:</w:t>
      </w:r>
      <w:r w:rsidRPr="002A25B7">
        <w:rPr>
          <w:rFonts w:ascii="Times New Roman" w:hAnsi="Times New Roman" w:cs="Times New Roman"/>
          <w:sz w:val="22"/>
          <w:szCs w:val="22"/>
          <w:lang w:val="en-GB"/>
        </w:rPr>
        <w:t xml:space="preserve"> Holyhead marina invasive species surveys and underwater video (Sony Camcorder &amp; GATES housing)</w:t>
      </w:r>
      <w:r w:rsidR="00E0655E" w:rsidRPr="002A25B7">
        <w:rPr>
          <w:rFonts w:ascii="Times New Roman" w:hAnsi="Times New Roman" w:cs="Times New Roman"/>
          <w:sz w:val="22"/>
          <w:szCs w:val="22"/>
          <w:lang w:val="en-GB"/>
        </w:rPr>
        <w:t xml:space="preserve"> </w:t>
      </w:r>
      <w:r w:rsidRPr="002A25B7">
        <w:rPr>
          <w:rFonts w:ascii="Times New Roman" w:hAnsi="Times New Roman" w:cs="Times New Roman"/>
          <w:sz w:val="22"/>
          <w:szCs w:val="22"/>
          <w:lang w:val="en-GB"/>
        </w:rPr>
        <w:t>(</w:t>
      </w:r>
      <w:proofErr w:type="spellStart"/>
      <w:r w:rsidRPr="002A25B7">
        <w:rPr>
          <w:rFonts w:ascii="Times New Roman" w:hAnsi="Times New Roman" w:cs="Times New Roman"/>
          <w:sz w:val="22"/>
          <w:szCs w:val="22"/>
          <w:lang w:val="en-GB"/>
        </w:rPr>
        <w:t>MarineEcoSol</w:t>
      </w:r>
      <w:proofErr w:type="spellEnd"/>
      <w:r w:rsidRPr="002A25B7">
        <w:rPr>
          <w:rFonts w:ascii="Times New Roman" w:hAnsi="Times New Roman" w:cs="Times New Roman"/>
          <w:sz w:val="22"/>
          <w:szCs w:val="22"/>
          <w:lang w:val="en-GB"/>
        </w:rPr>
        <w:t>)</w:t>
      </w:r>
    </w:p>
    <w:p w14:paraId="324E6AAA" w14:textId="1B58FB3C" w:rsidR="00E0655E" w:rsidRPr="002A25B7" w:rsidRDefault="00E0655E" w:rsidP="002A25B7">
      <w:pPr>
        <w:pStyle w:val="ListParagraph"/>
        <w:numPr>
          <w:ilvl w:val="0"/>
          <w:numId w:val="48"/>
        </w:numPr>
        <w:jc w:val="both"/>
        <w:rPr>
          <w:rFonts w:ascii="Times New Roman" w:hAnsi="Times New Roman" w:cs="Times New Roman"/>
          <w:sz w:val="22"/>
          <w:szCs w:val="22"/>
          <w:lang w:val="en-GB"/>
        </w:rPr>
      </w:pPr>
      <w:r w:rsidRPr="002A25B7">
        <w:rPr>
          <w:rFonts w:ascii="Times New Roman" w:hAnsi="Times New Roman" w:cs="Times New Roman"/>
          <w:b/>
          <w:sz w:val="22"/>
          <w:szCs w:val="22"/>
          <w:lang w:val="en-GB"/>
        </w:rPr>
        <w:t>2017:</w:t>
      </w:r>
      <w:r w:rsidRPr="002A25B7">
        <w:rPr>
          <w:rFonts w:ascii="Times New Roman" w:hAnsi="Times New Roman" w:cs="Times New Roman"/>
          <w:sz w:val="22"/>
          <w:szCs w:val="22"/>
          <w:lang w:val="en-GB"/>
        </w:rPr>
        <w:t xml:space="preserve"> BBC’s Countryfile- Interviewee and snorkelling in Seagrass meadow Porthdinllaen.</w:t>
      </w:r>
    </w:p>
    <w:p w14:paraId="3FAAE4D8" w14:textId="4854E244" w:rsidR="002A25B7" w:rsidRPr="002A25B7" w:rsidRDefault="002A25B7" w:rsidP="002A25B7">
      <w:pPr>
        <w:jc w:val="both"/>
        <w:rPr>
          <w:rFonts w:ascii="Times New Roman" w:hAnsi="Times New Roman" w:cs="Times New Roman"/>
          <w:sz w:val="22"/>
          <w:szCs w:val="22"/>
          <w:lang w:val="en-GB"/>
        </w:rPr>
      </w:pPr>
    </w:p>
    <w:p w14:paraId="7022C9AF" w14:textId="77777777" w:rsidR="002A25B7" w:rsidRPr="002A25B7" w:rsidRDefault="002A25B7" w:rsidP="002A25B7">
      <w:pPr>
        <w:jc w:val="both"/>
        <w:rPr>
          <w:rFonts w:ascii="Times New Roman" w:hAnsi="Times New Roman" w:cs="Times New Roman"/>
          <w:b/>
          <w:bCs/>
          <w:u w:val="single"/>
          <w:lang w:val="en-GB"/>
        </w:rPr>
      </w:pPr>
      <w:r w:rsidRPr="002A25B7">
        <w:rPr>
          <w:rFonts w:ascii="Times New Roman" w:hAnsi="Times New Roman" w:cs="Times New Roman"/>
          <w:b/>
          <w:bCs/>
          <w:u w:val="single"/>
          <w:lang w:val="en-GB"/>
        </w:rPr>
        <w:t>Academic Qualifications:</w:t>
      </w:r>
    </w:p>
    <w:p w14:paraId="01A03A49" w14:textId="125537A6" w:rsidR="002A25B7" w:rsidRPr="00FC2578" w:rsidRDefault="002A25B7" w:rsidP="00FC2578">
      <w:pPr>
        <w:pStyle w:val="ListParagraph"/>
        <w:numPr>
          <w:ilvl w:val="0"/>
          <w:numId w:val="50"/>
        </w:numPr>
        <w:jc w:val="both"/>
        <w:rPr>
          <w:rFonts w:ascii="Times New Roman" w:hAnsi="Times New Roman" w:cs="Times New Roman"/>
          <w:b/>
          <w:sz w:val="22"/>
          <w:szCs w:val="22"/>
          <w:lang w:val="en-GB"/>
        </w:rPr>
      </w:pPr>
      <w:r w:rsidRPr="00FC2578">
        <w:rPr>
          <w:rFonts w:ascii="Times New Roman" w:hAnsi="Times New Roman" w:cs="Times New Roman"/>
          <w:b/>
          <w:bCs/>
          <w:sz w:val="22"/>
          <w:szCs w:val="22"/>
          <w:lang w:val="en-GB"/>
        </w:rPr>
        <w:t xml:space="preserve">2015 - 2018    Bangor University        First Class Honours in Marine Biology  </w:t>
      </w:r>
    </w:p>
    <w:p w14:paraId="7AE8B1CC" w14:textId="77777777" w:rsidR="002A25B7" w:rsidRPr="002A25B7" w:rsidRDefault="002A25B7" w:rsidP="002A25B7">
      <w:pPr>
        <w:jc w:val="both"/>
        <w:rPr>
          <w:rFonts w:ascii="Times New Roman" w:hAnsi="Times New Roman" w:cs="Times New Roman"/>
          <w:sz w:val="16"/>
          <w:szCs w:val="16"/>
          <w:lang w:val="en-GB"/>
        </w:rPr>
      </w:pPr>
    </w:p>
    <w:p w14:paraId="4BF9D08D" w14:textId="77777777" w:rsidR="002A25B7" w:rsidRPr="00FC2578" w:rsidRDefault="002A25B7" w:rsidP="00FC2578">
      <w:pPr>
        <w:pStyle w:val="ListParagraph"/>
        <w:numPr>
          <w:ilvl w:val="0"/>
          <w:numId w:val="50"/>
        </w:numPr>
        <w:jc w:val="both"/>
        <w:rPr>
          <w:rFonts w:ascii="Times New Roman" w:hAnsi="Times New Roman" w:cs="Times New Roman"/>
          <w:b/>
          <w:sz w:val="22"/>
          <w:szCs w:val="22"/>
          <w:lang w:val="en-GB"/>
        </w:rPr>
      </w:pPr>
      <w:r w:rsidRPr="00FC2578">
        <w:rPr>
          <w:rFonts w:ascii="Times New Roman" w:hAnsi="Times New Roman" w:cs="Times New Roman"/>
          <w:b/>
          <w:sz w:val="22"/>
          <w:szCs w:val="22"/>
          <w:lang w:val="en-GB"/>
        </w:rPr>
        <w:t xml:space="preserve">2012- 14   </w:t>
      </w:r>
      <w:proofErr w:type="spellStart"/>
      <w:r w:rsidRPr="00FC2578">
        <w:rPr>
          <w:rFonts w:ascii="Times New Roman" w:hAnsi="Times New Roman" w:cs="Times New Roman"/>
          <w:b/>
          <w:sz w:val="22"/>
          <w:szCs w:val="22"/>
          <w:lang w:val="en-GB"/>
        </w:rPr>
        <w:t>Coleg</w:t>
      </w:r>
      <w:proofErr w:type="spellEnd"/>
      <w:r w:rsidRPr="00FC2578">
        <w:rPr>
          <w:rFonts w:ascii="Times New Roman" w:hAnsi="Times New Roman" w:cs="Times New Roman"/>
          <w:b/>
          <w:sz w:val="22"/>
          <w:szCs w:val="22"/>
          <w:lang w:val="en-GB"/>
        </w:rPr>
        <w:t xml:space="preserve"> </w:t>
      </w:r>
      <w:proofErr w:type="spellStart"/>
      <w:r w:rsidRPr="00FC2578">
        <w:rPr>
          <w:rFonts w:ascii="Times New Roman" w:hAnsi="Times New Roman" w:cs="Times New Roman"/>
          <w:b/>
          <w:sz w:val="22"/>
          <w:szCs w:val="22"/>
          <w:lang w:val="en-GB"/>
        </w:rPr>
        <w:t>Meirion_Dwyfor</w:t>
      </w:r>
      <w:proofErr w:type="spellEnd"/>
      <w:r w:rsidRPr="00FC2578">
        <w:rPr>
          <w:rFonts w:ascii="Times New Roman" w:hAnsi="Times New Roman" w:cs="Times New Roman"/>
          <w:b/>
          <w:sz w:val="22"/>
          <w:szCs w:val="22"/>
          <w:lang w:val="en-GB"/>
        </w:rPr>
        <w:t xml:space="preserve">, 2007-2012 </w:t>
      </w:r>
      <w:proofErr w:type="spellStart"/>
      <w:r w:rsidRPr="00FC2578">
        <w:rPr>
          <w:rFonts w:ascii="Times New Roman" w:hAnsi="Times New Roman" w:cs="Times New Roman"/>
          <w:b/>
          <w:sz w:val="22"/>
          <w:szCs w:val="22"/>
          <w:lang w:val="en-GB"/>
        </w:rPr>
        <w:t>Ysgol</w:t>
      </w:r>
      <w:proofErr w:type="spellEnd"/>
      <w:r w:rsidRPr="00FC2578">
        <w:rPr>
          <w:rFonts w:ascii="Times New Roman" w:hAnsi="Times New Roman" w:cs="Times New Roman"/>
          <w:b/>
          <w:sz w:val="22"/>
          <w:szCs w:val="22"/>
          <w:lang w:val="en-GB"/>
        </w:rPr>
        <w:t xml:space="preserve"> </w:t>
      </w:r>
      <w:proofErr w:type="spellStart"/>
      <w:r w:rsidRPr="00FC2578">
        <w:rPr>
          <w:rFonts w:ascii="Times New Roman" w:hAnsi="Times New Roman" w:cs="Times New Roman"/>
          <w:b/>
          <w:sz w:val="22"/>
          <w:szCs w:val="22"/>
          <w:lang w:val="en-GB"/>
        </w:rPr>
        <w:t>Botwnnog</w:t>
      </w:r>
      <w:proofErr w:type="spellEnd"/>
    </w:p>
    <w:p w14:paraId="49C296C0" w14:textId="77777777" w:rsidR="002A25B7" w:rsidRPr="002A25B7" w:rsidRDefault="002A25B7" w:rsidP="00FC2578">
      <w:pPr>
        <w:pStyle w:val="ListParagraph"/>
        <w:numPr>
          <w:ilvl w:val="1"/>
          <w:numId w:val="50"/>
        </w:numPr>
        <w:jc w:val="both"/>
        <w:rPr>
          <w:rFonts w:ascii="Times New Roman" w:hAnsi="Times New Roman" w:cs="Times New Roman"/>
          <w:sz w:val="22"/>
          <w:szCs w:val="22"/>
          <w:lang w:val="en-GB"/>
        </w:rPr>
      </w:pPr>
      <w:r w:rsidRPr="002A25B7">
        <w:rPr>
          <w:rFonts w:ascii="Times New Roman" w:hAnsi="Times New Roman" w:cs="Times New Roman"/>
          <w:sz w:val="22"/>
          <w:szCs w:val="22"/>
          <w:u w:val="single"/>
          <w:lang w:val="en-GB"/>
        </w:rPr>
        <w:t>A Levels</w:t>
      </w:r>
      <w:r w:rsidRPr="002A25B7">
        <w:rPr>
          <w:rFonts w:ascii="Times New Roman" w:hAnsi="Times New Roman" w:cs="Times New Roman"/>
          <w:sz w:val="22"/>
          <w:szCs w:val="22"/>
          <w:lang w:val="en-GB"/>
        </w:rPr>
        <w:t>- Biology (B), Geography (A), Chemistry (E), Welsh Bac Advanced (Pass)</w:t>
      </w:r>
    </w:p>
    <w:p w14:paraId="491E224F" w14:textId="77777777" w:rsidR="002A25B7" w:rsidRPr="002A25B7" w:rsidRDefault="002A25B7" w:rsidP="00FC2578">
      <w:pPr>
        <w:pStyle w:val="ListParagraph"/>
        <w:numPr>
          <w:ilvl w:val="1"/>
          <w:numId w:val="50"/>
        </w:numPr>
        <w:jc w:val="both"/>
        <w:rPr>
          <w:rFonts w:ascii="Times New Roman" w:hAnsi="Times New Roman" w:cs="Times New Roman"/>
          <w:sz w:val="22"/>
          <w:szCs w:val="22"/>
          <w:lang w:val="en-GB"/>
        </w:rPr>
      </w:pPr>
      <w:r w:rsidRPr="002A25B7">
        <w:rPr>
          <w:rFonts w:ascii="Times New Roman" w:hAnsi="Times New Roman" w:cs="Times New Roman"/>
          <w:sz w:val="22"/>
          <w:szCs w:val="22"/>
          <w:u w:val="single"/>
          <w:lang w:val="en-GB"/>
        </w:rPr>
        <w:t>11 GCSE</w:t>
      </w:r>
      <w:r w:rsidRPr="002A25B7">
        <w:rPr>
          <w:rFonts w:ascii="Times New Roman" w:hAnsi="Times New Roman" w:cs="Times New Roman"/>
          <w:sz w:val="22"/>
          <w:szCs w:val="22"/>
          <w:lang w:val="en-GB"/>
        </w:rPr>
        <w:t xml:space="preserve">- A-B, English A, Maths B, Science A/B                        </w:t>
      </w:r>
    </w:p>
    <w:p w14:paraId="620C3195" w14:textId="77777777" w:rsidR="00A546E9" w:rsidRDefault="00A546E9" w:rsidP="002A25B7">
      <w:pPr>
        <w:jc w:val="both"/>
        <w:rPr>
          <w:rFonts w:ascii="Times New Roman" w:hAnsi="Times New Roman" w:cs="Times New Roman"/>
          <w:sz w:val="22"/>
          <w:szCs w:val="22"/>
          <w:lang w:val="en-GB"/>
        </w:rPr>
      </w:pPr>
    </w:p>
    <w:p w14:paraId="2483E919" w14:textId="529966DE" w:rsidR="002A25B7" w:rsidRDefault="002A25B7" w:rsidP="002A25B7">
      <w:pPr>
        <w:jc w:val="both"/>
        <w:rPr>
          <w:rFonts w:ascii="Times New Roman" w:hAnsi="Times New Roman" w:cs="Times New Roman"/>
          <w:b/>
          <w:u w:val="single"/>
          <w:lang w:val="en-GB"/>
        </w:rPr>
      </w:pPr>
      <w:r w:rsidRPr="002A25B7">
        <w:rPr>
          <w:rFonts w:ascii="Times New Roman" w:hAnsi="Times New Roman" w:cs="Times New Roman"/>
          <w:b/>
          <w:u w:val="single"/>
          <w:lang w:val="en-GB"/>
        </w:rPr>
        <w:t xml:space="preserve">Other related experience: </w:t>
      </w:r>
    </w:p>
    <w:p w14:paraId="40685565" w14:textId="7796DE5C" w:rsidR="00FC2578" w:rsidRPr="00703C18" w:rsidRDefault="00FC2578" w:rsidP="00FC2578">
      <w:pPr>
        <w:pStyle w:val="ListParagraph"/>
        <w:numPr>
          <w:ilvl w:val="0"/>
          <w:numId w:val="49"/>
        </w:numPr>
        <w:jc w:val="both"/>
        <w:rPr>
          <w:rFonts w:ascii="Times New Roman" w:hAnsi="Times New Roman" w:cs="Times New Roman"/>
          <w:sz w:val="22"/>
          <w:szCs w:val="22"/>
          <w:lang w:val="en-GB"/>
        </w:rPr>
      </w:pPr>
      <w:r w:rsidRPr="00703C18">
        <w:rPr>
          <w:rFonts w:ascii="Times New Roman" w:hAnsi="Times New Roman" w:cs="Times New Roman"/>
          <w:b/>
          <w:sz w:val="22"/>
          <w:szCs w:val="22"/>
          <w:lang w:val="en-GB"/>
        </w:rPr>
        <w:t xml:space="preserve">January 2019: </w:t>
      </w:r>
      <w:r w:rsidRPr="00703C18">
        <w:rPr>
          <w:rFonts w:ascii="Times New Roman" w:hAnsi="Times New Roman" w:cs="Times New Roman"/>
          <w:sz w:val="22"/>
          <w:szCs w:val="22"/>
          <w:lang w:val="en-GB"/>
        </w:rPr>
        <w:t>Save our Seas Foundation Project Leader: Trial the use of Baited Underwater Camera Systems (BRUVs) to monitor the Critically Endangered Angelsharks.</w:t>
      </w:r>
    </w:p>
    <w:p w14:paraId="0153E5C6" w14:textId="1B13BA6E" w:rsidR="002A25B7" w:rsidRPr="00703C18" w:rsidRDefault="002A25B7" w:rsidP="00FC2578">
      <w:pPr>
        <w:pStyle w:val="ListParagraph"/>
        <w:numPr>
          <w:ilvl w:val="0"/>
          <w:numId w:val="49"/>
        </w:numPr>
        <w:jc w:val="both"/>
        <w:rPr>
          <w:rFonts w:ascii="Times New Roman" w:hAnsi="Times New Roman" w:cs="Times New Roman"/>
          <w:bCs/>
          <w:sz w:val="22"/>
          <w:szCs w:val="22"/>
          <w:lang w:val="en-GB"/>
        </w:rPr>
      </w:pPr>
      <w:r w:rsidRPr="00703C18">
        <w:rPr>
          <w:rFonts w:ascii="Times New Roman" w:hAnsi="Times New Roman" w:cs="Times New Roman"/>
          <w:b/>
          <w:bCs/>
          <w:sz w:val="22"/>
          <w:szCs w:val="22"/>
          <w:lang w:val="en-GB"/>
        </w:rPr>
        <w:t xml:space="preserve">June 2018 – Current: </w:t>
      </w:r>
      <w:r w:rsidRPr="00703C18">
        <w:rPr>
          <w:rFonts w:ascii="Times New Roman" w:hAnsi="Times New Roman" w:cs="Times New Roman"/>
          <w:bCs/>
          <w:sz w:val="22"/>
          <w:szCs w:val="22"/>
          <w:lang w:val="en-GB"/>
        </w:rPr>
        <w:t xml:space="preserve">Zoological Society of London (ZSL) </w:t>
      </w:r>
      <w:r w:rsidR="00FC2578" w:rsidRPr="00703C18">
        <w:rPr>
          <w:rFonts w:ascii="Times New Roman" w:hAnsi="Times New Roman" w:cs="Times New Roman"/>
          <w:sz w:val="22"/>
          <w:szCs w:val="22"/>
        </w:rPr>
        <w:t>Angel Shark</w:t>
      </w:r>
      <w:r w:rsidRPr="00703C18">
        <w:rPr>
          <w:rFonts w:ascii="Times New Roman" w:hAnsi="Times New Roman" w:cs="Times New Roman"/>
          <w:sz w:val="22"/>
          <w:szCs w:val="22"/>
        </w:rPr>
        <w:t xml:space="preserve"> </w:t>
      </w:r>
      <w:proofErr w:type="spellStart"/>
      <w:proofErr w:type="gramStart"/>
      <w:r w:rsidRPr="00703C18">
        <w:rPr>
          <w:rFonts w:ascii="Times New Roman" w:hAnsi="Times New Roman" w:cs="Times New Roman"/>
          <w:sz w:val="22"/>
          <w:szCs w:val="22"/>
        </w:rPr>
        <w:t>Project</w:t>
      </w:r>
      <w:r w:rsidR="00FC2578" w:rsidRPr="00703C18">
        <w:rPr>
          <w:rFonts w:ascii="Times New Roman" w:hAnsi="Times New Roman" w:cs="Times New Roman"/>
          <w:sz w:val="22"/>
          <w:szCs w:val="22"/>
        </w:rPr>
        <w:t>:Wales</w:t>
      </w:r>
      <w:proofErr w:type="spellEnd"/>
      <w:proofErr w:type="gramEnd"/>
      <w:r w:rsidR="00FC2578" w:rsidRPr="00703C18">
        <w:rPr>
          <w:rFonts w:ascii="Times New Roman" w:hAnsi="Times New Roman" w:cs="Times New Roman"/>
          <w:sz w:val="22"/>
          <w:szCs w:val="22"/>
        </w:rPr>
        <w:t xml:space="preserve"> project</w:t>
      </w:r>
      <w:r w:rsidRPr="00703C18">
        <w:rPr>
          <w:rFonts w:ascii="Times New Roman" w:hAnsi="Times New Roman" w:cs="Times New Roman"/>
          <w:sz w:val="22"/>
          <w:szCs w:val="22"/>
        </w:rPr>
        <w:t xml:space="preserve"> </w:t>
      </w:r>
      <w:r w:rsidRPr="00703C18">
        <w:rPr>
          <w:rFonts w:ascii="Times New Roman" w:hAnsi="Times New Roman" w:cs="Times New Roman"/>
          <w:bCs/>
          <w:sz w:val="22"/>
          <w:szCs w:val="22"/>
          <w:lang w:val="en-GB"/>
        </w:rPr>
        <w:t>Coordinator</w:t>
      </w:r>
    </w:p>
    <w:p w14:paraId="13C4A6A8" w14:textId="77777777" w:rsidR="002A25B7" w:rsidRPr="00703C18" w:rsidRDefault="002A25B7" w:rsidP="00FC2578">
      <w:pPr>
        <w:pStyle w:val="ListParagraph"/>
        <w:numPr>
          <w:ilvl w:val="0"/>
          <w:numId w:val="49"/>
        </w:numPr>
        <w:jc w:val="both"/>
        <w:rPr>
          <w:rFonts w:ascii="Times New Roman" w:hAnsi="Times New Roman" w:cs="Times New Roman"/>
          <w:sz w:val="22"/>
          <w:szCs w:val="22"/>
          <w:lang w:val="en-GB"/>
        </w:rPr>
      </w:pPr>
      <w:r w:rsidRPr="00703C18">
        <w:rPr>
          <w:rFonts w:ascii="Times New Roman" w:hAnsi="Times New Roman" w:cs="Times New Roman"/>
          <w:b/>
          <w:bCs/>
          <w:sz w:val="22"/>
          <w:szCs w:val="22"/>
          <w:lang w:val="en-GB"/>
        </w:rPr>
        <w:t>June 2015 &amp; 2017:</w:t>
      </w:r>
      <w:r w:rsidRPr="00703C18">
        <w:rPr>
          <w:rFonts w:ascii="Times New Roman" w:hAnsi="Times New Roman" w:cs="Times New Roman"/>
          <w:sz w:val="22"/>
          <w:szCs w:val="22"/>
          <w:lang w:val="en-GB"/>
        </w:rPr>
        <w:t xml:space="preserve"> National Trust Assistant ranger Llŷn Peninsula (Porthdinllaen, Wales</w:t>
      </w:r>
      <w:r w:rsidRPr="00703C18">
        <w:rPr>
          <w:rFonts w:ascii="Times New Roman" w:hAnsi="Times New Roman" w:cs="Times New Roman"/>
          <w:b/>
          <w:bCs/>
          <w:sz w:val="22"/>
          <w:szCs w:val="22"/>
          <w:lang w:val="en-GB"/>
        </w:rPr>
        <w:t xml:space="preserve">)  </w:t>
      </w:r>
    </w:p>
    <w:p w14:paraId="71588E8E" w14:textId="13E1F4D5" w:rsidR="00FE043E" w:rsidRPr="00703C18" w:rsidRDefault="381CE811" w:rsidP="00FC2578">
      <w:pPr>
        <w:pStyle w:val="ListParagraph"/>
        <w:numPr>
          <w:ilvl w:val="0"/>
          <w:numId w:val="49"/>
        </w:numPr>
        <w:jc w:val="both"/>
        <w:rPr>
          <w:rFonts w:ascii="Times New Roman" w:hAnsi="Times New Roman" w:cs="Times New Roman"/>
          <w:sz w:val="22"/>
          <w:szCs w:val="22"/>
          <w:lang w:val="en-GB"/>
        </w:rPr>
      </w:pPr>
      <w:r w:rsidRPr="00703C18">
        <w:rPr>
          <w:rFonts w:ascii="Times New Roman" w:hAnsi="Times New Roman" w:cs="Times New Roman"/>
          <w:b/>
          <w:bCs/>
          <w:sz w:val="22"/>
          <w:szCs w:val="22"/>
          <w:lang w:val="en-GB"/>
        </w:rPr>
        <w:t>June 2016-</w:t>
      </w:r>
      <w:r w:rsidRPr="00703C18">
        <w:rPr>
          <w:rFonts w:ascii="Times New Roman" w:hAnsi="Times New Roman" w:cs="Times New Roman"/>
          <w:sz w:val="22"/>
          <w:szCs w:val="22"/>
          <w:lang w:val="en-GB"/>
        </w:rPr>
        <w:t>J</w:t>
      </w:r>
      <w:r w:rsidRPr="00703C18">
        <w:rPr>
          <w:rFonts w:ascii="Times New Roman" w:hAnsi="Times New Roman" w:cs="Times New Roman"/>
          <w:b/>
          <w:sz w:val="22"/>
          <w:szCs w:val="22"/>
          <w:lang w:val="en-GB"/>
        </w:rPr>
        <w:t>uly 2017</w:t>
      </w:r>
      <w:r w:rsidRPr="00703C18">
        <w:rPr>
          <w:rFonts w:ascii="Times New Roman" w:hAnsi="Times New Roman" w:cs="Times New Roman"/>
          <w:sz w:val="22"/>
          <w:szCs w:val="22"/>
          <w:lang w:val="en-GB"/>
        </w:rPr>
        <w:t xml:space="preserve">: Natural Resources Wales Intertidal and </w:t>
      </w:r>
      <w:r w:rsidR="002A25B7" w:rsidRPr="00703C18">
        <w:rPr>
          <w:rFonts w:ascii="Times New Roman" w:hAnsi="Times New Roman" w:cs="Times New Roman"/>
          <w:sz w:val="22"/>
          <w:szCs w:val="22"/>
          <w:lang w:val="en-GB"/>
        </w:rPr>
        <w:t>Coastal Team (Bursary Awarded)</w:t>
      </w:r>
    </w:p>
    <w:p w14:paraId="4C9A1616" w14:textId="23CF90A1" w:rsidR="002A25B7" w:rsidRPr="00703C18" w:rsidRDefault="4838CB98" w:rsidP="00FC2578">
      <w:pPr>
        <w:pStyle w:val="ListParagraph"/>
        <w:numPr>
          <w:ilvl w:val="0"/>
          <w:numId w:val="49"/>
        </w:numPr>
        <w:jc w:val="both"/>
        <w:rPr>
          <w:rFonts w:ascii="Times New Roman" w:hAnsi="Times New Roman" w:cs="Times New Roman"/>
          <w:sz w:val="22"/>
          <w:szCs w:val="22"/>
          <w:u w:val="single"/>
          <w:lang w:val="en-GB"/>
        </w:rPr>
      </w:pPr>
      <w:r w:rsidRPr="00703C18">
        <w:rPr>
          <w:rFonts w:ascii="Times New Roman" w:hAnsi="Times New Roman" w:cs="Times New Roman"/>
          <w:b/>
          <w:bCs/>
          <w:sz w:val="22"/>
          <w:szCs w:val="22"/>
          <w:lang w:val="en-GB"/>
        </w:rPr>
        <w:t xml:space="preserve">July </w:t>
      </w:r>
      <w:r w:rsidR="002A25B7" w:rsidRPr="00703C18">
        <w:rPr>
          <w:rFonts w:ascii="Times New Roman" w:hAnsi="Times New Roman" w:cs="Times New Roman"/>
          <w:b/>
          <w:bCs/>
          <w:sz w:val="22"/>
          <w:szCs w:val="22"/>
          <w:lang w:val="en-GB"/>
        </w:rPr>
        <w:t xml:space="preserve">2015: </w:t>
      </w:r>
      <w:r w:rsidRPr="00703C18">
        <w:rPr>
          <w:rFonts w:ascii="Times New Roman" w:hAnsi="Times New Roman" w:cs="Times New Roman"/>
          <w:sz w:val="22"/>
          <w:szCs w:val="22"/>
          <w:lang w:val="en-GB"/>
        </w:rPr>
        <w:t>Natural Resource Wales ‘</w:t>
      </w:r>
      <w:proofErr w:type="spellStart"/>
      <w:r w:rsidRPr="00703C18">
        <w:rPr>
          <w:rFonts w:ascii="Times New Roman" w:hAnsi="Times New Roman" w:cs="Times New Roman"/>
          <w:sz w:val="22"/>
          <w:szCs w:val="22"/>
          <w:lang w:val="en-GB"/>
        </w:rPr>
        <w:t>Pedryn</w:t>
      </w:r>
      <w:proofErr w:type="spellEnd"/>
      <w:r w:rsidRPr="00703C18">
        <w:rPr>
          <w:rFonts w:ascii="Times New Roman" w:hAnsi="Times New Roman" w:cs="Times New Roman"/>
          <w:sz w:val="22"/>
          <w:szCs w:val="22"/>
          <w:lang w:val="en-GB"/>
        </w:rPr>
        <w:t>’ Survey Boat.</w:t>
      </w:r>
    </w:p>
    <w:p w14:paraId="67170280" w14:textId="6A719E37" w:rsidR="002A25B7" w:rsidRPr="00703C18" w:rsidRDefault="002A25B7" w:rsidP="00FC2578">
      <w:pPr>
        <w:pStyle w:val="ListParagraph"/>
        <w:numPr>
          <w:ilvl w:val="0"/>
          <w:numId w:val="49"/>
        </w:numPr>
        <w:jc w:val="both"/>
        <w:rPr>
          <w:rFonts w:ascii="Times New Roman" w:hAnsi="Times New Roman" w:cs="Times New Roman"/>
          <w:sz w:val="22"/>
          <w:szCs w:val="22"/>
          <w:lang w:val="en-GB"/>
        </w:rPr>
      </w:pPr>
      <w:r w:rsidRPr="00703C18">
        <w:rPr>
          <w:rFonts w:ascii="Times New Roman" w:hAnsi="Times New Roman" w:cs="Times New Roman"/>
          <w:b/>
          <w:sz w:val="22"/>
          <w:szCs w:val="22"/>
          <w:lang w:val="en-GB"/>
        </w:rPr>
        <w:t>June 2016:</w:t>
      </w:r>
      <w:r w:rsidRPr="00703C18">
        <w:rPr>
          <w:rFonts w:ascii="Times New Roman" w:hAnsi="Times New Roman" w:cs="Times New Roman"/>
          <w:sz w:val="22"/>
          <w:szCs w:val="22"/>
          <w:lang w:val="en-GB"/>
        </w:rPr>
        <w:t xml:space="preserve"> Research Cruise – RV CEFAS Endeavour </w:t>
      </w:r>
      <w:proofErr w:type="spellStart"/>
      <w:r w:rsidRPr="00703C18">
        <w:rPr>
          <w:rFonts w:ascii="Times New Roman" w:hAnsi="Times New Roman" w:cs="Times New Roman"/>
          <w:sz w:val="22"/>
          <w:szCs w:val="22"/>
          <w:lang w:val="en-GB"/>
        </w:rPr>
        <w:t>Smartbuoy</w:t>
      </w:r>
      <w:proofErr w:type="spellEnd"/>
      <w:r w:rsidRPr="00703C18">
        <w:rPr>
          <w:rFonts w:ascii="Times New Roman" w:hAnsi="Times New Roman" w:cs="Times New Roman"/>
          <w:sz w:val="22"/>
          <w:szCs w:val="22"/>
          <w:lang w:val="en-GB"/>
        </w:rPr>
        <w:t xml:space="preserve">/Water sampling research cruise in the North </w:t>
      </w:r>
    </w:p>
    <w:p w14:paraId="7042FFBA" w14:textId="51F15734" w:rsidR="00244378" w:rsidRPr="00703C18" w:rsidRDefault="002A25B7" w:rsidP="00FC2578">
      <w:pPr>
        <w:pStyle w:val="ListParagraph"/>
        <w:numPr>
          <w:ilvl w:val="0"/>
          <w:numId w:val="49"/>
        </w:numPr>
        <w:jc w:val="both"/>
        <w:rPr>
          <w:rFonts w:ascii="Times New Roman" w:hAnsi="Times New Roman" w:cs="Times New Roman"/>
          <w:sz w:val="22"/>
          <w:szCs w:val="22"/>
          <w:u w:val="single"/>
          <w:lang w:val="en-GB"/>
        </w:rPr>
      </w:pPr>
      <w:r w:rsidRPr="00703C18">
        <w:rPr>
          <w:rFonts w:ascii="Times New Roman" w:hAnsi="Times New Roman" w:cs="Times New Roman"/>
          <w:b/>
          <w:sz w:val="22"/>
          <w:szCs w:val="22"/>
          <w:lang w:val="en-GB"/>
        </w:rPr>
        <w:t>June 2015 – Current:</w:t>
      </w:r>
      <w:r w:rsidRPr="00703C18">
        <w:rPr>
          <w:rFonts w:ascii="Times New Roman" w:hAnsi="Times New Roman" w:cs="Times New Roman"/>
          <w:sz w:val="22"/>
          <w:szCs w:val="22"/>
          <w:lang w:val="en-GB"/>
        </w:rPr>
        <w:t xml:space="preserve"> </w:t>
      </w:r>
      <w:r w:rsidR="381CE811" w:rsidRPr="00703C18">
        <w:rPr>
          <w:rFonts w:ascii="Times New Roman" w:hAnsi="Times New Roman" w:cs="Times New Roman"/>
          <w:sz w:val="22"/>
          <w:szCs w:val="22"/>
          <w:lang w:val="en-GB"/>
        </w:rPr>
        <w:t>Project Seagrass North Wales Ambassador/Intern: Assisted in the organisation of the International Seagrass Biology Workshop (ISBW12, 2016), conducting seagrass watch monitoring surveys and deploying Baited Underwater Video Systems (BRUVS) to study fish associated to seagrass meadows and the surrounding area.</w:t>
      </w:r>
    </w:p>
    <w:p w14:paraId="08EF4BC5" w14:textId="1D3ACF7D" w:rsidR="00E10A7A" w:rsidRPr="002A25B7" w:rsidRDefault="381CE811" w:rsidP="381CE811">
      <w:pPr>
        <w:jc w:val="both"/>
        <w:rPr>
          <w:rFonts w:ascii="Times New Roman" w:hAnsi="Times New Roman" w:cs="Times New Roman"/>
          <w:b/>
          <w:bCs/>
          <w:u w:val="single"/>
          <w:lang w:val="en-GB"/>
        </w:rPr>
      </w:pPr>
      <w:r w:rsidRPr="002A25B7">
        <w:rPr>
          <w:rFonts w:ascii="Times New Roman" w:hAnsi="Times New Roman" w:cs="Times New Roman"/>
          <w:b/>
          <w:bCs/>
          <w:u w:val="single"/>
          <w:lang w:val="en-GB"/>
        </w:rPr>
        <w:t xml:space="preserve">Referees: </w:t>
      </w:r>
    </w:p>
    <w:p w14:paraId="4AD787FC" w14:textId="55073503" w:rsidR="001E38D6" w:rsidRPr="002A25B7" w:rsidRDefault="0089765F" w:rsidP="4838CB98">
      <w:pPr>
        <w:ind w:firstLine="720"/>
        <w:jc w:val="both"/>
        <w:rPr>
          <w:rFonts w:ascii="Times New Roman" w:hAnsi="Times New Roman" w:cs="Times New Roman"/>
          <w:color w:val="000000" w:themeColor="text1"/>
          <w:lang w:val="en-GB"/>
        </w:rPr>
      </w:pPr>
      <w:r w:rsidRPr="002A25B7">
        <w:rPr>
          <w:rFonts w:ascii="Times New Roman" w:hAnsi="Times New Roman" w:cs="Times New Roman"/>
          <w:color w:val="000000" w:themeColor="text1"/>
          <w:lang w:val="en-GB"/>
        </w:rPr>
        <w:t xml:space="preserve">Ben Wray – </w:t>
      </w:r>
      <w:r w:rsidR="005D3BC7" w:rsidRPr="002A25B7">
        <w:rPr>
          <w:rFonts w:ascii="Times New Roman" w:hAnsi="Times New Roman" w:cs="Times New Roman"/>
          <w:color w:val="000000" w:themeColor="text1"/>
          <w:lang w:val="en-GB"/>
        </w:rPr>
        <w:t xml:space="preserve">Natural Resources Wales, Marine Ecologist: </w:t>
      </w:r>
      <w:r w:rsidRPr="002A25B7">
        <w:rPr>
          <w:rFonts w:ascii="Times New Roman" w:hAnsi="Times New Roman" w:cs="Times New Roman"/>
          <w:color w:val="000000" w:themeColor="text1"/>
          <w:lang w:val="en-GB"/>
        </w:rPr>
        <w:t xml:space="preserve"> </w:t>
      </w:r>
      <w:hyperlink r:id="rId13" w:history="1">
        <w:r w:rsidR="001157AB" w:rsidRPr="002A25B7">
          <w:rPr>
            <w:rStyle w:val="Hyperlink"/>
            <w:rFonts w:ascii="Times New Roman" w:hAnsi="Times New Roman" w:cs="Times New Roman"/>
            <w:lang w:val="en-GB"/>
          </w:rPr>
          <w:t>ben.wray@cyfoethnaturiolcymru.gov.uk</w:t>
        </w:r>
      </w:hyperlink>
    </w:p>
    <w:p w14:paraId="678697FA" w14:textId="29780F95" w:rsidR="001157AB" w:rsidRPr="002A25B7" w:rsidRDefault="001157AB" w:rsidP="001157AB">
      <w:pPr>
        <w:ind w:firstLine="720"/>
        <w:jc w:val="both"/>
        <w:rPr>
          <w:rFonts w:ascii="Times New Roman" w:hAnsi="Times New Roman" w:cs="Times New Roman"/>
          <w:color w:val="000000" w:themeColor="text1"/>
          <w:lang w:val="en-GB"/>
        </w:rPr>
      </w:pPr>
      <w:r w:rsidRPr="002A25B7">
        <w:rPr>
          <w:rFonts w:ascii="Times New Roman" w:hAnsi="Times New Roman" w:cs="Times New Roman"/>
          <w:color w:val="000000" w:themeColor="text1"/>
          <w:lang w:val="en-GB"/>
        </w:rPr>
        <w:t xml:space="preserve">Andy Godber- National trust regional operations manager: </w:t>
      </w:r>
      <w:r w:rsidRPr="002A25B7">
        <w:rPr>
          <w:rStyle w:val="Emphasis"/>
          <w:rFonts w:ascii="Times New Roman" w:hAnsi="Times New Roman" w:cs="Times New Roman"/>
          <w:bCs/>
          <w:i w:val="0"/>
          <w:iCs w:val="0"/>
          <w:color w:val="000000" w:themeColor="text1"/>
          <w:shd w:val="clear" w:color="auto" w:fill="FFFFFF"/>
          <w:lang w:val="en-GB"/>
        </w:rPr>
        <w:t>andy</w:t>
      </w:r>
      <w:r w:rsidRPr="002A25B7">
        <w:rPr>
          <w:rFonts w:ascii="Times New Roman" w:hAnsi="Times New Roman" w:cs="Times New Roman"/>
          <w:color w:val="000000" w:themeColor="text1"/>
          <w:shd w:val="clear" w:color="auto" w:fill="FFFFFF"/>
          <w:lang w:val="en-GB"/>
        </w:rPr>
        <w:t>.</w:t>
      </w:r>
      <w:r w:rsidRPr="002A25B7">
        <w:rPr>
          <w:rStyle w:val="Emphasis"/>
          <w:rFonts w:ascii="Times New Roman" w:hAnsi="Times New Roman" w:cs="Times New Roman"/>
          <w:bCs/>
          <w:i w:val="0"/>
          <w:iCs w:val="0"/>
          <w:color w:val="000000" w:themeColor="text1"/>
          <w:shd w:val="clear" w:color="auto" w:fill="FFFFFF"/>
          <w:lang w:val="en-GB"/>
        </w:rPr>
        <w:t>godber</w:t>
      </w:r>
      <w:r w:rsidRPr="002A25B7">
        <w:rPr>
          <w:rFonts w:ascii="Times New Roman" w:hAnsi="Times New Roman" w:cs="Times New Roman"/>
          <w:color w:val="000000" w:themeColor="text1"/>
          <w:shd w:val="clear" w:color="auto" w:fill="FFFFFF"/>
          <w:lang w:val="en-GB"/>
        </w:rPr>
        <w:t>@</w:t>
      </w:r>
      <w:r w:rsidRPr="002A25B7">
        <w:rPr>
          <w:rStyle w:val="Emphasis"/>
          <w:rFonts w:ascii="Times New Roman" w:hAnsi="Times New Roman" w:cs="Times New Roman"/>
          <w:bCs/>
          <w:i w:val="0"/>
          <w:iCs w:val="0"/>
          <w:color w:val="000000" w:themeColor="text1"/>
          <w:shd w:val="clear" w:color="auto" w:fill="FFFFFF"/>
          <w:lang w:val="en-GB"/>
        </w:rPr>
        <w:t>nationaltrust</w:t>
      </w:r>
      <w:r w:rsidRPr="002A25B7">
        <w:rPr>
          <w:rFonts w:ascii="Times New Roman" w:hAnsi="Times New Roman" w:cs="Times New Roman"/>
          <w:color w:val="000000" w:themeColor="text1"/>
          <w:shd w:val="clear" w:color="auto" w:fill="FFFFFF"/>
          <w:lang w:val="en-GB"/>
        </w:rPr>
        <w:t>.org.uk</w:t>
      </w:r>
    </w:p>
    <w:p w14:paraId="10778104" w14:textId="46856B0C" w:rsidR="00CC4324" w:rsidRPr="00A546E9" w:rsidRDefault="381CE811" w:rsidP="00A546E9">
      <w:pPr>
        <w:pStyle w:val="ListParagraph"/>
        <w:jc w:val="both"/>
        <w:rPr>
          <w:rFonts w:ascii="Times New Roman" w:hAnsi="Times New Roman" w:cs="Times New Roman"/>
          <w:color w:val="524A82" w:themeColor="hyperlink"/>
          <w:u w:val="single"/>
          <w:lang w:val="en-GB"/>
        </w:rPr>
      </w:pPr>
      <w:r w:rsidRPr="002A25B7">
        <w:rPr>
          <w:rFonts w:ascii="Times New Roman" w:hAnsi="Times New Roman" w:cs="Times New Roman"/>
          <w:color w:val="000000" w:themeColor="text1"/>
          <w:lang w:val="en-GB"/>
        </w:rPr>
        <w:t xml:space="preserve">Jan </w:t>
      </w:r>
      <w:proofErr w:type="spellStart"/>
      <w:r w:rsidRPr="002A25B7">
        <w:rPr>
          <w:rFonts w:ascii="Times New Roman" w:hAnsi="Times New Roman" w:cs="Times New Roman"/>
          <w:color w:val="000000" w:themeColor="text1"/>
          <w:lang w:val="en-GB"/>
        </w:rPr>
        <w:t>Hiddink</w:t>
      </w:r>
      <w:proofErr w:type="spellEnd"/>
      <w:r w:rsidRPr="002A25B7">
        <w:rPr>
          <w:rFonts w:ascii="Times New Roman" w:hAnsi="Times New Roman" w:cs="Times New Roman"/>
          <w:color w:val="000000" w:themeColor="text1"/>
          <w:lang w:val="en-GB"/>
        </w:rPr>
        <w:t xml:space="preserve">- Personal Tutor Bangor University: </w:t>
      </w:r>
      <w:hyperlink r:id="rId14">
        <w:r w:rsidRPr="002A25B7">
          <w:rPr>
            <w:rStyle w:val="Hyperlink"/>
            <w:rFonts w:ascii="Times New Roman" w:hAnsi="Times New Roman" w:cs="Times New Roman"/>
            <w:lang w:val="en-GB"/>
          </w:rPr>
          <w:t>j.hiddink@bangor.ac.uk</w:t>
        </w:r>
      </w:hyperlink>
    </w:p>
    <w:sectPr w:rsidR="00CC4324" w:rsidRPr="00A546E9" w:rsidSect="00E27996">
      <w:type w:val="continuous"/>
      <w:pgSz w:w="12240" w:h="15840"/>
      <w:pgMar w:top="284" w:right="284" w:bottom="284" w:left="284" w:header="283" w:footer="3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0DED" w14:textId="77777777" w:rsidR="00AB570B" w:rsidRDefault="00AB570B">
      <w:r>
        <w:separator/>
      </w:r>
    </w:p>
  </w:endnote>
  <w:endnote w:type="continuationSeparator" w:id="0">
    <w:p w14:paraId="5867B757" w14:textId="77777777" w:rsidR="00AB570B" w:rsidRDefault="00AB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43BD" w14:textId="77777777" w:rsidR="005547BE" w:rsidRDefault="00491210">
    <w:pPr>
      <w:pStyle w:val="Footer"/>
    </w:pPr>
    <w:r>
      <w:fldChar w:fldCharType="begin"/>
    </w:r>
    <w:r>
      <w:instrText xml:space="preserve"> page </w:instrText>
    </w:r>
    <w:r>
      <w:fldChar w:fldCharType="separate"/>
    </w:r>
    <w:r w:rsidR="009363DC">
      <w:rPr>
        <w:noProof/>
      </w:rPr>
      <w:t>3</w:t>
    </w:r>
    <w:r>
      <w:rPr>
        <w:noProof/>
      </w:rPr>
      <w:fldChar w:fldCharType="end"/>
    </w:r>
  </w:p>
  <w:p w14:paraId="4A0994F5" w14:textId="77777777" w:rsidR="005547BE" w:rsidRDefault="00554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EF91" w14:textId="77777777" w:rsidR="00AB570B" w:rsidRDefault="00AB570B">
      <w:r>
        <w:separator/>
      </w:r>
    </w:p>
  </w:footnote>
  <w:footnote w:type="continuationSeparator" w:id="0">
    <w:p w14:paraId="57B5F127" w14:textId="77777777" w:rsidR="00AB570B" w:rsidRDefault="00AB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ACE5" w14:textId="77777777" w:rsidR="005547BE" w:rsidRPr="00F13BB0" w:rsidRDefault="005547BE" w:rsidP="007B1D1E">
    <w:pPr>
      <w:pStyle w:val="Header"/>
      <w:jc w:val="lef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C3CDC"/>
    <w:multiLevelType w:val="hybridMultilevel"/>
    <w:tmpl w:val="2638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651CD6"/>
    <w:multiLevelType w:val="hybridMultilevel"/>
    <w:tmpl w:val="FBD8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54F44"/>
    <w:multiLevelType w:val="hybridMultilevel"/>
    <w:tmpl w:val="6AAA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A171D"/>
    <w:multiLevelType w:val="hybridMultilevel"/>
    <w:tmpl w:val="E0FA7FE0"/>
    <w:lvl w:ilvl="0" w:tplc="497EBDE8">
      <w:start w:val="1"/>
      <w:numFmt w:val="bullet"/>
      <w:lvlText w:val=""/>
      <w:lvlJc w:val="left"/>
      <w:pPr>
        <w:ind w:left="720" w:hanging="360"/>
      </w:pPr>
      <w:rPr>
        <w:rFonts w:ascii="Symbol" w:hAnsi="Symbol" w:hint="default"/>
      </w:rPr>
    </w:lvl>
    <w:lvl w:ilvl="1" w:tplc="F50ECE2C">
      <w:start w:val="1"/>
      <w:numFmt w:val="bullet"/>
      <w:lvlText w:val="o"/>
      <w:lvlJc w:val="left"/>
      <w:pPr>
        <w:ind w:left="1440" w:hanging="360"/>
      </w:pPr>
      <w:rPr>
        <w:rFonts w:ascii="Courier New" w:hAnsi="Courier New" w:hint="default"/>
      </w:rPr>
    </w:lvl>
    <w:lvl w:ilvl="2" w:tplc="285223C2">
      <w:start w:val="1"/>
      <w:numFmt w:val="bullet"/>
      <w:lvlText w:val=""/>
      <w:lvlJc w:val="left"/>
      <w:pPr>
        <w:ind w:left="2160" w:hanging="360"/>
      </w:pPr>
      <w:rPr>
        <w:rFonts w:ascii="Wingdings" w:hAnsi="Wingdings" w:hint="default"/>
      </w:rPr>
    </w:lvl>
    <w:lvl w:ilvl="3" w:tplc="3C20E0F0">
      <w:start w:val="1"/>
      <w:numFmt w:val="bullet"/>
      <w:lvlText w:val=""/>
      <w:lvlJc w:val="left"/>
      <w:pPr>
        <w:ind w:left="2880" w:hanging="360"/>
      </w:pPr>
      <w:rPr>
        <w:rFonts w:ascii="Symbol" w:hAnsi="Symbol" w:hint="default"/>
      </w:rPr>
    </w:lvl>
    <w:lvl w:ilvl="4" w:tplc="FDD2F60A">
      <w:start w:val="1"/>
      <w:numFmt w:val="bullet"/>
      <w:lvlText w:val="o"/>
      <w:lvlJc w:val="left"/>
      <w:pPr>
        <w:ind w:left="3600" w:hanging="360"/>
      </w:pPr>
      <w:rPr>
        <w:rFonts w:ascii="Courier New" w:hAnsi="Courier New" w:hint="default"/>
      </w:rPr>
    </w:lvl>
    <w:lvl w:ilvl="5" w:tplc="99C81D16">
      <w:start w:val="1"/>
      <w:numFmt w:val="bullet"/>
      <w:lvlText w:val=""/>
      <w:lvlJc w:val="left"/>
      <w:pPr>
        <w:ind w:left="4320" w:hanging="360"/>
      </w:pPr>
      <w:rPr>
        <w:rFonts w:ascii="Wingdings" w:hAnsi="Wingdings" w:hint="default"/>
      </w:rPr>
    </w:lvl>
    <w:lvl w:ilvl="6" w:tplc="2F9CE424">
      <w:start w:val="1"/>
      <w:numFmt w:val="bullet"/>
      <w:lvlText w:val=""/>
      <w:lvlJc w:val="left"/>
      <w:pPr>
        <w:ind w:left="5040" w:hanging="360"/>
      </w:pPr>
      <w:rPr>
        <w:rFonts w:ascii="Symbol" w:hAnsi="Symbol" w:hint="default"/>
      </w:rPr>
    </w:lvl>
    <w:lvl w:ilvl="7" w:tplc="EBA840D6">
      <w:start w:val="1"/>
      <w:numFmt w:val="bullet"/>
      <w:lvlText w:val="o"/>
      <w:lvlJc w:val="left"/>
      <w:pPr>
        <w:ind w:left="5760" w:hanging="360"/>
      </w:pPr>
      <w:rPr>
        <w:rFonts w:ascii="Courier New" w:hAnsi="Courier New" w:hint="default"/>
      </w:rPr>
    </w:lvl>
    <w:lvl w:ilvl="8" w:tplc="C95EC042">
      <w:start w:val="1"/>
      <w:numFmt w:val="bullet"/>
      <w:lvlText w:val=""/>
      <w:lvlJc w:val="left"/>
      <w:pPr>
        <w:ind w:left="6480" w:hanging="360"/>
      </w:pPr>
      <w:rPr>
        <w:rFonts w:ascii="Wingdings" w:hAnsi="Wingdings" w:hint="default"/>
      </w:rPr>
    </w:lvl>
  </w:abstractNum>
  <w:abstractNum w:abstractNumId="14" w15:restartNumberingAfterBreak="0">
    <w:nsid w:val="13C76237"/>
    <w:multiLevelType w:val="hybridMultilevel"/>
    <w:tmpl w:val="59AEFE6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5" w15:restartNumberingAfterBreak="0">
    <w:nsid w:val="158301A0"/>
    <w:multiLevelType w:val="hybridMultilevel"/>
    <w:tmpl w:val="207E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77726A"/>
    <w:multiLevelType w:val="hybridMultilevel"/>
    <w:tmpl w:val="95CC229C"/>
    <w:lvl w:ilvl="0" w:tplc="91F862B8">
      <w:start w:val="2016"/>
      <w:numFmt w:val="decimal"/>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2B1CC0"/>
    <w:multiLevelType w:val="hybridMultilevel"/>
    <w:tmpl w:val="9CFAD2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92095"/>
    <w:multiLevelType w:val="hybridMultilevel"/>
    <w:tmpl w:val="33AEF698"/>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9" w15:restartNumberingAfterBreak="0">
    <w:nsid w:val="25C2345C"/>
    <w:multiLevelType w:val="hybridMultilevel"/>
    <w:tmpl w:val="C100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D3A2A"/>
    <w:multiLevelType w:val="hybridMultilevel"/>
    <w:tmpl w:val="27CA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A267F2"/>
    <w:multiLevelType w:val="hybridMultilevel"/>
    <w:tmpl w:val="E8964574"/>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2" w15:restartNumberingAfterBreak="0">
    <w:nsid w:val="2D764F26"/>
    <w:multiLevelType w:val="hybridMultilevel"/>
    <w:tmpl w:val="4A60A06E"/>
    <w:lvl w:ilvl="0" w:tplc="0452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3" w15:restartNumberingAfterBreak="0">
    <w:nsid w:val="326B638D"/>
    <w:multiLevelType w:val="hybridMultilevel"/>
    <w:tmpl w:val="E016454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4" w15:restartNumberingAfterBreak="0">
    <w:nsid w:val="34210C51"/>
    <w:multiLevelType w:val="hybridMultilevel"/>
    <w:tmpl w:val="561E46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C80"/>
    <w:multiLevelType w:val="hybridMultilevel"/>
    <w:tmpl w:val="C750C8E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15:restartNumberingAfterBreak="0">
    <w:nsid w:val="411B70AA"/>
    <w:multiLevelType w:val="hybridMultilevel"/>
    <w:tmpl w:val="E18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B7071"/>
    <w:multiLevelType w:val="hybridMultilevel"/>
    <w:tmpl w:val="2AF8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37C5D"/>
    <w:multiLevelType w:val="hybridMultilevel"/>
    <w:tmpl w:val="EB76D476"/>
    <w:lvl w:ilvl="0" w:tplc="881E5748">
      <w:numFmt w:val="bullet"/>
      <w:lvlText w:val="-"/>
      <w:lvlJc w:val="left"/>
      <w:pPr>
        <w:ind w:left="1080" w:hanging="360"/>
      </w:pPr>
      <w:rPr>
        <w:rFonts w:ascii="Calibri" w:eastAsiaTheme="minorEastAsia" w:hAnsi="Calibri"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C17371"/>
    <w:multiLevelType w:val="hybridMultilevel"/>
    <w:tmpl w:val="605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69BC"/>
    <w:multiLevelType w:val="hybridMultilevel"/>
    <w:tmpl w:val="3ABC8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D579A4"/>
    <w:multiLevelType w:val="hybridMultilevel"/>
    <w:tmpl w:val="A512474C"/>
    <w:lvl w:ilvl="0" w:tplc="97E81726">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A9785D"/>
    <w:multiLevelType w:val="hybridMultilevel"/>
    <w:tmpl w:val="5260A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80702"/>
    <w:multiLevelType w:val="hybridMultilevel"/>
    <w:tmpl w:val="22A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D1337"/>
    <w:multiLevelType w:val="hybridMultilevel"/>
    <w:tmpl w:val="B46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93168"/>
    <w:multiLevelType w:val="hybridMultilevel"/>
    <w:tmpl w:val="15F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15083"/>
    <w:multiLevelType w:val="hybridMultilevel"/>
    <w:tmpl w:val="22D01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166D81"/>
    <w:multiLevelType w:val="hybridMultilevel"/>
    <w:tmpl w:val="690EBB98"/>
    <w:lvl w:ilvl="0" w:tplc="563CB42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15:restartNumberingAfterBreak="0">
    <w:nsid w:val="5C946FA2"/>
    <w:multiLevelType w:val="hybridMultilevel"/>
    <w:tmpl w:val="BF2EF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FFD4A9F"/>
    <w:multiLevelType w:val="hybridMultilevel"/>
    <w:tmpl w:val="D67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C24716"/>
    <w:multiLevelType w:val="hybridMultilevel"/>
    <w:tmpl w:val="D47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86E54"/>
    <w:multiLevelType w:val="hybridMultilevel"/>
    <w:tmpl w:val="92E6151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2" w15:restartNumberingAfterBreak="0">
    <w:nsid w:val="688C2229"/>
    <w:multiLevelType w:val="hybridMultilevel"/>
    <w:tmpl w:val="7384F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8A3364"/>
    <w:multiLevelType w:val="hybridMultilevel"/>
    <w:tmpl w:val="5288A206"/>
    <w:lvl w:ilvl="0" w:tplc="7D6E698A">
      <w:start w:val="2016"/>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AC0D9A"/>
    <w:multiLevelType w:val="hybridMultilevel"/>
    <w:tmpl w:val="CB40D4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DC56F5"/>
    <w:multiLevelType w:val="hybridMultilevel"/>
    <w:tmpl w:val="800A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945D4D"/>
    <w:multiLevelType w:val="hybridMultilevel"/>
    <w:tmpl w:val="45DE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874808"/>
    <w:multiLevelType w:val="hybridMultilevel"/>
    <w:tmpl w:val="412C8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3D038D4"/>
    <w:multiLevelType w:val="hybridMultilevel"/>
    <w:tmpl w:val="CEB0E2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77204801"/>
    <w:multiLevelType w:val="hybridMultilevel"/>
    <w:tmpl w:val="20A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29"/>
  </w:num>
  <w:num w:numId="14">
    <w:abstractNumId w:val="40"/>
  </w:num>
  <w:num w:numId="15">
    <w:abstractNumId w:val="34"/>
  </w:num>
  <w:num w:numId="16">
    <w:abstractNumId w:val="42"/>
  </w:num>
  <w:num w:numId="17">
    <w:abstractNumId w:val="37"/>
  </w:num>
  <w:num w:numId="18">
    <w:abstractNumId w:val="32"/>
  </w:num>
  <w:num w:numId="19">
    <w:abstractNumId w:val="44"/>
  </w:num>
  <w:num w:numId="20">
    <w:abstractNumId w:val="20"/>
  </w:num>
  <w:num w:numId="21">
    <w:abstractNumId w:val="17"/>
  </w:num>
  <w:num w:numId="22">
    <w:abstractNumId w:val="47"/>
  </w:num>
  <w:num w:numId="23">
    <w:abstractNumId w:val="19"/>
  </w:num>
  <w:num w:numId="24">
    <w:abstractNumId w:val="15"/>
  </w:num>
  <w:num w:numId="25">
    <w:abstractNumId w:val="14"/>
  </w:num>
  <w:num w:numId="26">
    <w:abstractNumId w:val="33"/>
  </w:num>
  <w:num w:numId="27">
    <w:abstractNumId w:val="27"/>
  </w:num>
  <w:num w:numId="28">
    <w:abstractNumId w:val="10"/>
  </w:num>
  <w:num w:numId="29">
    <w:abstractNumId w:val="31"/>
  </w:num>
  <w:num w:numId="30">
    <w:abstractNumId w:val="30"/>
  </w:num>
  <w:num w:numId="31">
    <w:abstractNumId w:val="46"/>
  </w:num>
  <w:num w:numId="32">
    <w:abstractNumId w:val="24"/>
  </w:num>
  <w:num w:numId="33">
    <w:abstractNumId w:val="48"/>
  </w:num>
  <w:num w:numId="34">
    <w:abstractNumId w:val="22"/>
  </w:num>
  <w:num w:numId="35">
    <w:abstractNumId w:val="25"/>
  </w:num>
  <w:num w:numId="36">
    <w:abstractNumId w:val="18"/>
  </w:num>
  <w:num w:numId="37">
    <w:abstractNumId w:val="21"/>
  </w:num>
  <w:num w:numId="38">
    <w:abstractNumId w:val="23"/>
  </w:num>
  <w:num w:numId="39">
    <w:abstractNumId w:val="41"/>
  </w:num>
  <w:num w:numId="40">
    <w:abstractNumId w:val="28"/>
  </w:num>
  <w:num w:numId="41">
    <w:abstractNumId w:val="38"/>
  </w:num>
  <w:num w:numId="42">
    <w:abstractNumId w:val="49"/>
  </w:num>
  <w:num w:numId="43">
    <w:abstractNumId w:val="43"/>
  </w:num>
  <w:num w:numId="44">
    <w:abstractNumId w:val="36"/>
  </w:num>
  <w:num w:numId="45">
    <w:abstractNumId w:val="16"/>
  </w:num>
  <w:num w:numId="46">
    <w:abstractNumId w:val="39"/>
  </w:num>
  <w:num w:numId="47">
    <w:abstractNumId w:val="11"/>
  </w:num>
  <w:num w:numId="48">
    <w:abstractNumId w:val="26"/>
  </w:num>
  <w:num w:numId="49">
    <w:abstractNumId w:val="4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B1D1E"/>
    <w:rsid w:val="000051F0"/>
    <w:rsid w:val="00006612"/>
    <w:rsid w:val="00017BB1"/>
    <w:rsid w:val="00031311"/>
    <w:rsid w:val="000433E5"/>
    <w:rsid w:val="00055EA9"/>
    <w:rsid w:val="0006087B"/>
    <w:rsid w:val="0007786B"/>
    <w:rsid w:val="000A24BF"/>
    <w:rsid w:val="000B408D"/>
    <w:rsid w:val="000C54C3"/>
    <w:rsid w:val="000D78B2"/>
    <w:rsid w:val="001157AB"/>
    <w:rsid w:val="00116491"/>
    <w:rsid w:val="0013547C"/>
    <w:rsid w:val="001375EB"/>
    <w:rsid w:val="001376DC"/>
    <w:rsid w:val="001473D5"/>
    <w:rsid w:val="00164374"/>
    <w:rsid w:val="00176E9F"/>
    <w:rsid w:val="00196AE7"/>
    <w:rsid w:val="001A1F15"/>
    <w:rsid w:val="001B4AAD"/>
    <w:rsid w:val="001D6CF5"/>
    <w:rsid w:val="001E38D6"/>
    <w:rsid w:val="001E7022"/>
    <w:rsid w:val="001F609A"/>
    <w:rsid w:val="00201C6D"/>
    <w:rsid w:val="0022625D"/>
    <w:rsid w:val="00233CFB"/>
    <w:rsid w:val="00241102"/>
    <w:rsid w:val="002431B6"/>
    <w:rsid w:val="00244378"/>
    <w:rsid w:val="00246866"/>
    <w:rsid w:val="00250D94"/>
    <w:rsid w:val="00256661"/>
    <w:rsid w:val="002600BF"/>
    <w:rsid w:val="00271031"/>
    <w:rsid w:val="00281086"/>
    <w:rsid w:val="0029066A"/>
    <w:rsid w:val="00295F02"/>
    <w:rsid w:val="002A187E"/>
    <w:rsid w:val="002A25B7"/>
    <w:rsid w:val="002A5D73"/>
    <w:rsid w:val="002A688F"/>
    <w:rsid w:val="002C6623"/>
    <w:rsid w:val="002C77F9"/>
    <w:rsid w:val="002E2DC2"/>
    <w:rsid w:val="002F16DE"/>
    <w:rsid w:val="002F3A4E"/>
    <w:rsid w:val="00302BB7"/>
    <w:rsid w:val="0030763C"/>
    <w:rsid w:val="003423A9"/>
    <w:rsid w:val="00342CB3"/>
    <w:rsid w:val="00352DEF"/>
    <w:rsid w:val="00356314"/>
    <w:rsid w:val="00374C98"/>
    <w:rsid w:val="00375873"/>
    <w:rsid w:val="003777CA"/>
    <w:rsid w:val="00391208"/>
    <w:rsid w:val="003D2E1B"/>
    <w:rsid w:val="003D3C48"/>
    <w:rsid w:val="003E2C66"/>
    <w:rsid w:val="004008B2"/>
    <w:rsid w:val="0043715A"/>
    <w:rsid w:val="00491210"/>
    <w:rsid w:val="004B08D7"/>
    <w:rsid w:val="004B6AC8"/>
    <w:rsid w:val="004B76C9"/>
    <w:rsid w:val="004C0CE2"/>
    <w:rsid w:val="004C5C99"/>
    <w:rsid w:val="004D7FC6"/>
    <w:rsid w:val="004E21C0"/>
    <w:rsid w:val="004E566A"/>
    <w:rsid w:val="004E576A"/>
    <w:rsid w:val="00500C02"/>
    <w:rsid w:val="00510A5B"/>
    <w:rsid w:val="00532EA6"/>
    <w:rsid w:val="00542A94"/>
    <w:rsid w:val="00546B68"/>
    <w:rsid w:val="005547BE"/>
    <w:rsid w:val="00556F6E"/>
    <w:rsid w:val="0056497F"/>
    <w:rsid w:val="00571AB3"/>
    <w:rsid w:val="00572920"/>
    <w:rsid w:val="005815FA"/>
    <w:rsid w:val="0058212D"/>
    <w:rsid w:val="00596449"/>
    <w:rsid w:val="005B25E6"/>
    <w:rsid w:val="005C3797"/>
    <w:rsid w:val="005D3BC7"/>
    <w:rsid w:val="005D621B"/>
    <w:rsid w:val="005D7A15"/>
    <w:rsid w:val="005F2E70"/>
    <w:rsid w:val="00610C55"/>
    <w:rsid w:val="00614875"/>
    <w:rsid w:val="006313F2"/>
    <w:rsid w:val="00634C68"/>
    <w:rsid w:val="0065269B"/>
    <w:rsid w:val="00654ACB"/>
    <w:rsid w:val="00665BF4"/>
    <w:rsid w:val="00673866"/>
    <w:rsid w:val="00680248"/>
    <w:rsid w:val="0068470A"/>
    <w:rsid w:val="00691B54"/>
    <w:rsid w:val="006962EA"/>
    <w:rsid w:val="006A5D57"/>
    <w:rsid w:val="006B157C"/>
    <w:rsid w:val="006C0862"/>
    <w:rsid w:val="006C6BA1"/>
    <w:rsid w:val="006D2F0A"/>
    <w:rsid w:val="006E0559"/>
    <w:rsid w:val="006F71E4"/>
    <w:rsid w:val="00703C18"/>
    <w:rsid w:val="00705197"/>
    <w:rsid w:val="007052B0"/>
    <w:rsid w:val="00705CAF"/>
    <w:rsid w:val="00732198"/>
    <w:rsid w:val="007325DD"/>
    <w:rsid w:val="00735F9A"/>
    <w:rsid w:val="007367FC"/>
    <w:rsid w:val="00756CA4"/>
    <w:rsid w:val="00756D47"/>
    <w:rsid w:val="00756FC4"/>
    <w:rsid w:val="00760A30"/>
    <w:rsid w:val="00773E54"/>
    <w:rsid w:val="007746DE"/>
    <w:rsid w:val="00780C94"/>
    <w:rsid w:val="007847A7"/>
    <w:rsid w:val="007854BC"/>
    <w:rsid w:val="00792F5E"/>
    <w:rsid w:val="0079572D"/>
    <w:rsid w:val="007A220B"/>
    <w:rsid w:val="007A7829"/>
    <w:rsid w:val="007B1D1E"/>
    <w:rsid w:val="007B2833"/>
    <w:rsid w:val="007C48EF"/>
    <w:rsid w:val="007D2165"/>
    <w:rsid w:val="007E1910"/>
    <w:rsid w:val="007E1D63"/>
    <w:rsid w:val="007F05BD"/>
    <w:rsid w:val="007F6359"/>
    <w:rsid w:val="00800E5D"/>
    <w:rsid w:val="008121D6"/>
    <w:rsid w:val="00820D57"/>
    <w:rsid w:val="00834150"/>
    <w:rsid w:val="0084294D"/>
    <w:rsid w:val="00845037"/>
    <w:rsid w:val="0084778C"/>
    <w:rsid w:val="008617EF"/>
    <w:rsid w:val="00867B2A"/>
    <w:rsid w:val="00886BAB"/>
    <w:rsid w:val="0089765F"/>
    <w:rsid w:val="008A5A0A"/>
    <w:rsid w:val="008B1ADE"/>
    <w:rsid w:val="008C0B0E"/>
    <w:rsid w:val="008C2FE0"/>
    <w:rsid w:val="008C575A"/>
    <w:rsid w:val="008C706D"/>
    <w:rsid w:val="008F2184"/>
    <w:rsid w:val="008F76E8"/>
    <w:rsid w:val="00907945"/>
    <w:rsid w:val="00907FB2"/>
    <w:rsid w:val="00913A8F"/>
    <w:rsid w:val="00927347"/>
    <w:rsid w:val="00935F7A"/>
    <w:rsid w:val="009363DC"/>
    <w:rsid w:val="00940400"/>
    <w:rsid w:val="00955339"/>
    <w:rsid w:val="0095597F"/>
    <w:rsid w:val="00972696"/>
    <w:rsid w:val="00991559"/>
    <w:rsid w:val="009A18CA"/>
    <w:rsid w:val="009A7528"/>
    <w:rsid w:val="009C58B9"/>
    <w:rsid w:val="009E1C6D"/>
    <w:rsid w:val="00A04579"/>
    <w:rsid w:val="00A058F1"/>
    <w:rsid w:val="00A32920"/>
    <w:rsid w:val="00A546E9"/>
    <w:rsid w:val="00A677DB"/>
    <w:rsid w:val="00A73E56"/>
    <w:rsid w:val="00A76A67"/>
    <w:rsid w:val="00AB1287"/>
    <w:rsid w:val="00AB570B"/>
    <w:rsid w:val="00AC273D"/>
    <w:rsid w:val="00AE59CD"/>
    <w:rsid w:val="00B000D1"/>
    <w:rsid w:val="00B07964"/>
    <w:rsid w:val="00B25FDD"/>
    <w:rsid w:val="00B30903"/>
    <w:rsid w:val="00B37648"/>
    <w:rsid w:val="00B46657"/>
    <w:rsid w:val="00B52314"/>
    <w:rsid w:val="00B57F59"/>
    <w:rsid w:val="00B618A6"/>
    <w:rsid w:val="00B84A99"/>
    <w:rsid w:val="00B87DD9"/>
    <w:rsid w:val="00BA2617"/>
    <w:rsid w:val="00BD2748"/>
    <w:rsid w:val="00BE777C"/>
    <w:rsid w:val="00BF441C"/>
    <w:rsid w:val="00C015F7"/>
    <w:rsid w:val="00C138FB"/>
    <w:rsid w:val="00C20267"/>
    <w:rsid w:val="00C34C5D"/>
    <w:rsid w:val="00C44F3F"/>
    <w:rsid w:val="00C64799"/>
    <w:rsid w:val="00C75011"/>
    <w:rsid w:val="00C85E38"/>
    <w:rsid w:val="00C95FD5"/>
    <w:rsid w:val="00C97675"/>
    <w:rsid w:val="00CA5981"/>
    <w:rsid w:val="00CA5CA2"/>
    <w:rsid w:val="00CB6A54"/>
    <w:rsid w:val="00CC4324"/>
    <w:rsid w:val="00CC6E51"/>
    <w:rsid w:val="00CE54F1"/>
    <w:rsid w:val="00CE5E91"/>
    <w:rsid w:val="00D06EEC"/>
    <w:rsid w:val="00D24C9F"/>
    <w:rsid w:val="00D50A96"/>
    <w:rsid w:val="00D556E5"/>
    <w:rsid w:val="00D6134D"/>
    <w:rsid w:val="00D61F50"/>
    <w:rsid w:val="00D6536C"/>
    <w:rsid w:val="00D66F9F"/>
    <w:rsid w:val="00D76175"/>
    <w:rsid w:val="00D76E97"/>
    <w:rsid w:val="00D82B7D"/>
    <w:rsid w:val="00D902EA"/>
    <w:rsid w:val="00D930A6"/>
    <w:rsid w:val="00DA5102"/>
    <w:rsid w:val="00DA531C"/>
    <w:rsid w:val="00DC29E1"/>
    <w:rsid w:val="00DC42D2"/>
    <w:rsid w:val="00DC5661"/>
    <w:rsid w:val="00DE7F7B"/>
    <w:rsid w:val="00DF6DC0"/>
    <w:rsid w:val="00E03743"/>
    <w:rsid w:val="00E0655E"/>
    <w:rsid w:val="00E10A7A"/>
    <w:rsid w:val="00E129A2"/>
    <w:rsid w:val="00E22413"/>
    <w:rsid w:val="00E2583B"/>
    <w:rsid w:val="00E27996"/>
    <w:rsid w:val="00E34BC3"/>
    <w:rsid w:val="00E47A61"/>
    <w:rsid w:val="00E60AE0"/>
    <w:rsid w:val="00E675D5"/>
    <w:rsid w:val="00E71AD0"/>
    <w:rsid w:val="00E7420C"/>
    <w:rsid w:val="00E9022F"/>
    <w:rsid w:val="00EA1C50"/>
    <w:rsid w:val="00EB5001"/>
    <w:rsid w:val="00ED003C"/>
    <w:rsid w:val="00ED137D"/>
    <w:rsid w:val="00EE3DC9"/>
    <w:rsid w:val="00EF3F23"/>
    <w:rsid w:val="00EF4BB9"/>
    <w:rsid w:val="00EF558D"/>
    <w:rsid w:val="00F01AAB"/>
    <w:rsid w:val="00F10CEB"/>
    <w:rsid w:val="00F13BB0"/>
    <w:rsid w:val="00F2158A"/>
    <w:rsid w:val="00F26256"/>
    <w:rsid w:val="00F32E39"/>
    <w:rsid w:val="00F42DC0"/>
    <w:rsid w:val="00F537CE"/>
    <w:rsid w:val="00F75D64"/>
    <w:rsid w:val="00FC2578"/>
    <w:rsid w:val="00FD0A5E"/>
    <w:rsid w:val="00FD3E56"/>
    <w:rsid w:val="00FD4220"/>
    <w:rsid w:val="00FE043E"/>
    <w:rsid w:val="00FF057F"/>
    <w:rsid w:val="00FF438B"/>
    <w:rsid w:val="00FF60F1"/>
    <w:rsid w:val="228CDD11"/>
    <w:rsid w:val="381CE811"/>
    <w:rsid w:val="4838CB98"/>
    <w:rsid w:val="716AFFF4"/>
    <w:rsid w:val="7A86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495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25B7"/>
    <w:rPr>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2"/>
      </w:numPr>
      <w:contextualSpacing/>
    </w:pPr>
  </w:style>
  <w:style w:type="paragraph" w:styleId="ListBullet2">
    <w:name w:val="List Bullet 2"/>
    <w:basedOn w:val="Normal"/>
    <w:semiHidden/>
    <w:unhideWhenUsed/>
    <w:rsid w:val="00E03743"/>
    <w:pPr>
      <w:numPr>
        <w:numId w:val="3"/>
      </w:numPr>
      <w:contextualSpacing/>
    </w:pPr>
  </w:style>
  <w:style w:type="paragraph" w:styleId="ListBullet3">
    <w:name w:val="List Bullet 3"/>
    <w:basedOn w:val="Normal"/>
    <w:semiHidden/>
    <w:unhideWhenUsed/>
    <w:rsid w:val="00E03743"/>
    <w:pPr>
      <w:numPr>
        <w:numId w:val="4"/>
      </w:numPr>
      <w:contextualSpacing/>
    </w:pPr>
  </w:style>
  <w:style w:type="paragraph" w:styleId="ListBullet4">
    <w:name w:val="List Bullet 4"/>
    <w:basedOn w:val="Normal"/>
    <w:semiHidden/>
    <w:unhideWhenUsed/>
    <w:rsid w:val="00E03743"/>
    <w:pPr>
      <w:numPr>
        <w:numId w:val="5"/>
      </w:numPr>
      <w:contextualSpacing/>
    </w:pPr>
  </w:style>
  <w:style w:type="paragraph" w:styleId="ListBullet5">
    <w:name w:val="List Bullet 5"/>
    <w:basedOn w:val="Normal"/>
    <w:semiHidden/>
    <w:unhideWhenUsed/>
    <w:rsid w:val="00E03743"/>
    <w:pPr>
      <w:numPr>
        <w:numId w:val="6"/>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7"/>
      </w:numPr>
      <w:contextualSpacing/>
    </w:pPr>
  </w:style>
  <w:style w:type="paragraph" w:styleId="ListNumber2">
    <w:name w:val="List Number 2"/>
    <w:basedOn w:val="Normal"/>
    <w:semiHidden/>
    <w:unhideWhenUsed/>
    <w:rsid w:val="00E03743"/>
    <w:pPr>
      <w:numPr>
        <w:numId w:val="8"/>
      </w:numPr>
      <w:contextualSpacing/>
    </w:pPr>
  </w:style>
  <w:style w:type="paragraph" w:styleId="ListNumber3">
    <w:name w:val="List Number 3"/>
    <w:basedOn w:val="Normal"/>
    <w:semiHidden/>
    <w:unhideWhenUsed/>
    <w:rsid w:val="00E03743"/>
    <w:pPr>
      <w:numPr>
        <w:numId w:val="9"/>
      </w:numPr>
      <w:contextualSpacing/>
    </w:pPr>
  </w:style>
  <w:style w:type="paragraph" w:styleId="ListNumber4">
    <w:name w:val="List Number 4"/>
    <w:basedOn w:val="Normal"/>
    <w:semiHidden/>
    <w:unhideWhenUsed/>
    <w:rsid w:val="00E03743"/>
    <w:pPr>
      <w:numPr>
        <w:numId w:val="10"/>
      </w:numPr>
      <w:contextualSpacing/>
    </w:pPr>
  </w:style>
  <w:style w:type="paragraph" w:styleId="ListNumber5">
    <w:name w:val="List Number 5"/>
    <w:basedOn w:val="Normal"/>
    <w:semiHidden/>
    <w:unhideWhenUsed/>
    <w:rsid w:val="00E03743"/>
    <w:pPr>
      <w:numPr>
        <w:numId w:val="11"/>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Emphasis">
    <w:name w:val="Emphasis"/>
    <w:basedOn w:val="DefaultParagraphFont"/>
    <w:uiPriority w:val="20"/>
    <w:qFormat/>
    <w:rsid w:val="007B1D1E"/>
    <w:rPr>
      <w:i/>
      <w:iCs/>
    </w:rPr>
  </w:style>
  <w:style w:type="character" w:styleId="Hyperlink">
    <w:name w:val="Hyperlink"/>
    <w:basedOn w:val="DefaultParagraphFont"/>
    <w:uiPriority w:val="99"/>
    <w:unhideWhenUsed/>
    <w:rsid w:val="002C6623"/>
    <w:rPr>
      <w:color w:val="524A82" w:themeColor="hyperlink"/>
      <w:u w:val="single"/>
    </w:rPr>
  </w:style>
  <w:style w:type="character" w:customStyle="1" w:styleId="allowtextselection">
    <w:name w:val="allowtextselection"/>
    <w:basedOn w:val="DefaultParagraphFont"/>
    <w:rsid w:val="007E1D63"/>
  </w:style>
  <w:style w:type="character" w:styleId="CommentReference">
    <w:name w:val="annotation reference"/>
    <w:basedOn w:val="DefaultParagraphFont"/>
    <w:uiPriority w:val="99"/>
    <w:semiHidden/>
    <w:unhideWhenUsed/>
    <w:rsid w:val="00196AE7"/>
    <w:rPr>
      <w:sz w:val="16"/>
      <w:szCs w:val="16"/>
    </w:rPr>
  </w:style>
  <w:style w:type="character" w:styleId="FollowedHyperlink">
    <w:name w:val="FollowedHyperlink"/>
    <w:basedOn w:val="DefaultParagraphFont"/>
    <w:uiPriority w:val="99"/>
    <w:semiHidden/>
    <w:unhideWhenUsed/>
    <w:rsid w:val="00BA2617"/>
    <w:rPr>
      <w:color w:val="8F9954" w:themeColor="followedHyperlink"/>
      <w:u w:val="single"/>
    </w:rPr>
  </w:style>
  <w:style w:type="paragraph" w:customStyle="1" w:styleId="p1">
    <w:name w:val="p1"/>
    <w:basedOn w:val="Normal"/>
    <w:rsid w:val="0089765F"/>
    <w:rPr>
      <w:rFonts w:ascii="Arial" w:hAnsi="Arial" w:cs="Arial"/>
      <w:sz w:val="17"/>
      <w:szCs w:val="17"/>
    </w:rPr>
  </w:style>
  <w:style w:type="character" w:customStyle="1" w:styleId="apple-converted-space">
    <w:name w:val="apple-converted-space"/>
    <w:basedOn w:val="DefaultParagraphFont"/>
    <w:rsid w:val="0089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6457">
      <w:bodyDiv w:val="1"/>
      <w:marLeft w:val="0"/>
      <w:marRight w:val="0"/>
      <w:marTop w:val="0"/>
      <w:marBottom w:val="0"/>
      <w:divBdr>
        <w:top w:val="none" w:sz="0" w:space="0" w:color="auto"/>
        <w:left w:val="none" w:sz="0" w:space="0" w:color="auto"/>
        <w:bottom w:val="none" w:sz="0" w:space="0" w:color="auto"/>
        <w:right w:val="none" w:sz="0" w:space="0" w:color="auto"/>
      </w:divBdr>
    </w:div>
    <w:div w:id="831726614">
      <w:bodyDiv w:val="1"/>
      <w:marLeft w:val="0"/>
      <w:marRight w:val="0"/>
      <w:marTop w:val="0"/>
      <w:marBottom w:val="0"/>
      <w:divBdr>
        <w:top w:val="none" w:sz="0" w:space="0" w:color="auto"/>
        <w:left w:val="none" w:sz="0" w:space="0" w:color="auto"/>
        <w:bottom w:val="none" w:sz="0" w:space="0" w:color="auto"/>
        <w:right w:val="none" w:sz="0" w:space="0" w:color="auto"/>
      </w:divBdr>
    </w:div>
    <w:div w:id="927621677">
      <w:bodyDiv w:val="1"/>
      <w:marLeft w:val="0"/>
      <w:marRight w:val="0"/>
      <w:marTop w:val="0"/>
      <w:marBottom w:val="0"/>
      <w:divBdr>
        <w:top w:val="none" w:sz="0" w:space="0" w:color="auto"/>
        <w:left w:val="none" w:sz="0" w:space="0" w:color="auto"/>
        <w:bottom w:val="none" w:sz="0" w:space="0" w:color="auto"/>
        <w:right w:val="none" w:sz="0" w:space="0" w:color="auto"/>
      </w:divBdr>
    </w:div>
    <w:div w:id="1501236324">
      <w:bodyDiv w:val="1"/>
      <w:marLeft w:val="0"/>
      <w:marRight w:val="0"/>
      <w:marTop w:val="0"/>
      <w:marBottom w:val="0"/>
      <w:divBdr>
        <w:top w:val="none" w:sz="0" w:space="0" w:color="auto"/>
        <w:left w:val="none" w:sz="0" w:space="0" w:color="auto"/>
        <w:bottom w:val="none" w:sz="0" w:space="0" w:color="auto"/>
        <w:right w:val="none" w:sz="0" w:space="0" w:color="auto"/>
      </w:divBdr>
    </w:div>
    <w:div w:id="1867404798">
      <w:bodyDiv w:val="1"/>
      <w:marLeft w:val="0"/>
      <w:marRight w:val="0"/>
      <w:marTop w:val="0"/>
      <w:marBottom w:val="0"/>
      <w:divBdr>
        <w:top w:val="none" w:sz="0" w:space="0" w:color="auto"/>
        <w:left w:val="none" w:sz="0" w:space="0" w:color="auto"/>
        <w:bottom w:val="none" w:sz="0" w:space="0" w:color="auto"/>
        <w:right w:val="none" w:sz="0" w:space="0" w:color="auto"/>
      </w:divBdr>
    </w:div>
    <w:div w:id="1925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linkedin.com/in/jakeddavies1" TargetMode="External"/><Relationship Id="rId13" Type="http://schemas.openxmlformats.org/officeDocument/2006/relationships/hyperlink" Target="mailto:ben.wray@cyfoethnaturiolcymru.gov.uk" TargetMode="External"/><Relationship Id="rId3" Type="http://schemas.openxmlformats.org/officeDocument/2006/relationships/settings" Target="settings.xml"/><Relationship Id="rId7" Type="http://schemas.openxmlformats.org/officeDocument/2006/relationships/hyperlink" Target="mailto:jakeddavies@yahoo.co.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k.linkedin.com/in/jakeddavies1" TargetMode="External"/><Relationship Id="rId4" Type="http://schemas.openxmlformats.org/officeDocument/2006/relationships/webSettings" Target="webSettings.xml"/><Relationship Id="rId9" Type="http://schemas.openxmlformats.org/officeDocument/2006/relationships/hyperlink" Target="mailto:jakeddavies@yahoo.co.uk" TargetMode="External"/><Relationship Id="rId14" Type="http://schemas.openxmlformats.org/officeDocument/2006/relationships/hyperlink" Target="mailto:j.hiddink@bangor.ac.uk"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Coleg Menai</Company>
  <LinksUpToDate>false</LinksUpToDate>
  <CharactersWithSpaces>3111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Bria</dc:creator>
  <cp:lastModifiedBy>Davies, Jake D.</cp:lastModifiedBy>
  <cp:revision>10</cp:revision>
  <cp:lastPrinted>2017-10-09T19:32:00Z</cp:lastPrinted>
  <dcterms:created xsi:type="dcterms:W3CDTF">2018-06-21T09:09:00Z</dcterms:created>
  <dcterms:modified xsi:type="dcterms:W3CDTF">2019-05-21T16:57:00Z</dcterms:modified>
</cp:coreProperties>
</file>